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F0F0" w14:textId="77777777" w:rsidR="00971F74" w:rsidRPr="000B0483" w:rsidRDefault="00971F74" w:rsidP="00971F74">
      <w:pPr>
        <w:spacing w:line="240" w:lineRule="auto"/>
        <w:jc w:val="center"/>
        <w:rPr>
          <w:rFonts w:cs="Arial"/>
          <w:b/>
          <w:spacing w:val="2"/>
          <w:w w:val="108"/>
          <w:sz w:val="24"/>
          <w:szCs w:val="24"/>
        </w:rPr>
      </w:pPr>
    </w:p>
    <w:p w14:paraId="2C28EFCB" w14:textId="77777777" w:rsidR="00376D62" w:rsidRPr="000B0483" w:rsidRDefault="00376D62" w:rsidP="00376D62">
      <w:pPr>
        <w:spacing w:line="240" w:lineRule="auto"/>
        <w:rPr>
          <w:rFonts w:cs="Arial"/>
          <w:b/>
          <w:spacing w:val="2"/>
          <w:w w:val="108"/>
          <w:sz w:val="24"/>
          <w:szCs w:val="24"/>
        </w:rPr>
      </w:pPr>
    </w:p>
    <w:p w14:paraId="398418F6" w14:textId="77777777" w:rsidR="00CD42B2" w:rsidRDefault="00376D62" w:rsidP="00C12F51">
      <w:pPr>
        <w:spacing w:after="60" w:line="240" w:lineRule="auto"/>
        <w:rPr>
          <w:rFonts w:cs="Arial"/>
          <w:b/>
          <w:color w:val="4F81BD" w:themeColor="accent1"/>
          <w:sz w:val="28"/>
          <w:szCs w:val="28"/>
        </w:rPr>
      </w:pPr>
      <w:r w:rsidRPr="00C12F51">
        <w:rPr>
          <w:rFonts w:cs="Arial"/>
          <w:b/>
          <w:color w:val="4F81BD" w:themeColor="accent1"/>
          <w:sz w:val="28"/>
          <w:szCs w:val="28"/>
        </w:rPr>
        <w:t xml:space="preserve">Application Form </w:t>
      </w:r>
    </w:p>
    <w:p w14:paraId="1BBE6385" w14:textId="77777777" w:rsidR="00022F58" w:rsidRDefault="009332D3" w:rsidP="00C12F51">
      <w:pPr>
        <w:spacing w:after="60" w:line="240" w:lineRule="auto"/>
        <w:rPr>
          <w:rFonts w:cs="Arial"/>
          <w:b/>
          <w:color w:val="4F81BD" w:themeColor="accent1"/>
          <w:sz w:val="28"/>
          <w:szCs w:val="28"/>
        </w:rPr>
      </w:pPr>
      <w:r>
        <w:rPr>
          <w:rFonts w:cs="Arial"/>
          <w:b/>
          <w:color w:val="4F81BD" w:themeColor="accent1"/>
          <w:sz w:val="28"/>
          <w:szCs w:val="28"/>
        </w:rPr>
        <w:t xml:space="preserve">MAS </w:t>
      </w:r>
      <w:r w:rsidR="00022F58" w:rsidRPr="00C12F51">
        <w:rPr>
          <w:rFonts w:cs="Arial"/>
          <w:b/>
          <w:color w:val="4F81BD" w:themeColor="accent1"/>
          <w:sz w:val="28"/>
          <w:szCs w:val="28"/>
        </w:rPr>
        <w:t>European and Chinese Business Manag</w:t>
      </w:r>
      <w:r w:rsidR="00F6521C">
        <w:rPr>
          <w:rFonts w:cs="Arial"/>
          <w:b/>
          <w:color w:val="4F81BD" w:themeColor="accent1"/>
          <w:sz w:val="28"/>
          <w:szCs w:val="28"/>
        </w:rPr>
        <w:t>e</w:t>
      </w:r>
      <w:r w:rsidR="00022F58" w:rsidRPr="00C12F51">
        <w:rPr>
          <w:rFonts w:cs="Arial"/>
          <w:b/>
          <w:color w:val="4F81BD" w:themeColor="accent1"/>
          <w:sz w:val="28"/>
          <w:szCs w:val="28"/>
        </w:rPr>
        <w:t>ment</w:t>
      </w:r>
    </w:p>
    <w:p w14:paraId="71FCAA19" w14:textId="77777777" w:rsidR="005D4CCE" w:rsidRDefault="005D4CCE" w:rsidP="00C12F51">
      <w:pPr>
        <w:spacing w:after="60" w:line="240" w:lineRule="auto"/>
        <w:rPr>
          <w:rFonts w:cs="Arial"/>
          <w:b/>
          <w:color w:val="4F81BD" w:themeColor="accent1"/>
          <w:sz w:val="28"/>
          <w:szCs w:val="28"/>
        </w:rPr>
      </w:pPr>
    </w:p>
    <w:p w14:paraId="0516778C" w14:textId="77777777" w:rsidR="005D4CCE" w:rsidRDefault="005D4CCE" w:rsidP="00C07067">
      <w:pPr>
        <w:spacing w:after="160" w:line="240" w:lineRule="auto"/>
        <w:rPr>
          <w:rFonts w:cs="Arial"/>
          <w:b/>
        </w:rPr>
      </w:pPr>
      <w:r>
        <w:rPr>
          <w:rFonts w:cs="Arial"/>
          <w:b/>
        </w:rPr>
        <w:t>Application for:</w:t>
      </w:r>
    </w:p>
    <w:p w14:paraId="49F4F014" w14:textId="688D8B65" w:rsidR="00B776CD" w:rsidRDefault="00F726F7" w:rsidP="00F72C0E">
      <w:pPr>
        <w:tabs>
          <w:tab w:val="left" w:pos="3969"/>
        </w:tabs>
        <w:spacing w:after="60" w:line="240" w:lineRule="auto"/>
        <w:rPr>
          <w:rFonts w:cs="Arial"/>
        </w:rPr>
      </w:pPr>
      <w:sdt>
        <w:sdtPr>
          <w:rPr>
            <w:rFonts w:cs="Arial"/>
          </w:rPr>
          <w:id w:val="195890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98B">
            <w:rPr>
              <w:rFonts w:ascii="MS Gothic" w:eastAsia="MS Gothic" w:hAnsi="MS Gothic" w:cs="Arial" w:hint="eastAsia"/>
            </w:rPr>
            <w:t>☐</w:t>
          </w:r>
        </w:sdtContent>
      </w:sdt>
      <w:r w:rsidR="005D4CCE" w:rsidRPr="00351F20">
        <w:rPr>
          <w:rFonts w:cs="Arial"/>
        </w:rPr>
        <w:t xml:space="preserve"> </w:t>
      </w:r>
      <w:r w:rsidR="005D4CCE" w:rsidRPr="005D4CCE">
        <w:rPr>
          <w:rFonts w:cs="Arial"/>
        </w:rPr>
        <w:t>MAS full-time study</w:t>
      </w:r>
      <w:r w:rsidR="005D4CCE" w:rsidRPr="005D4CCE">
        <w:rPr>
          <w:rFonts w:cs="Arial"/>
        </w:rPr>
        <w:tab/>
      </w:r>
      <w:sdt>
        <w:sdtPr>
          <w:rPr>
            <w:rFonts w:cs="Arial"/>
          </w:rPr>
          <w:id w:val="-7489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0E">
            <w:rPr>
              <w:rFonts w:ascii="MS Gothic" w:eastAsia="MS Gothic" w:hAnsi="MS Gothic" w:cs="Arial" w:hint="eastAsia"/>
            </w:rPr>
            <w:t>☐</w:t>
          </w:r>
        </w:sdtContent>
      </w:sdt>
      <w:r w:rsidR="009332D3">
        <w:rPr>
          <w:rFonts w:cs="Arial"/>
          <w:b/>
        </w:rPr>
        <w:t xml:space="preserve"> </w:t>
      </w:r>
      <w:r w:rsidR="009332D3" w:rsidRPr="005D4CCE">
        <w:rPr>
          <w:rFonts w:cs="Arial"/>
        </w:rPr>
        <w:t>MAS part-time study</w:t>
      </w:r>
      <w:r w:rsidR="00F72C0E">
        <w:rPr>
          <w:rFonts w:cs="Arial"/>
        </w:rPr>
        <w:t xml:space="preserve"> (only for Swiss, EU and EFTA citizens) </w:t>
      </w:r>
    </w:p>
    <w:p w14:paraId="54AB0E46" w14:textId="77777777" w:rsidR="009332D3" w:rsidRPr="000B0483" w:rsidRDefault="009332D3" w:rsidP="009332D3">
      <w:pPr>
        <w:spacing w:after="60" w:line="240" w:lineRule="auto"/>
        <w:rPr>
          <w:rFonts w:cs="Arial"/>
          <w:b/>
          <w:spacing w:val="2"/>
          <w:w w:val="108"/>
          <w:sz w:val="24"/>
          <w:szCs w:val="24"/>
        </w:rPr>
      </w:pPr>
    </w:p>
    <w:p w14:paraId="414F798F" w14:textId="77777777"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>Personal data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903"/>
      </w:tblGrid>
      <w:tr w:rsidR="009332D3" w:rsidRPr="008E1308" w14:paraId="12DAA734" w14:textId="77777777" w:rsidTr="00FF1F75">
        <w:tc>
          <w:tcPr>
            <w:tcW w:w="5090" w:type="dxa"/>
          </w:tcPr>
          <w:p w14:paraId="20F72C88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Family name: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903" w:type="dxa"/>
          </w:tcPr>
          <w:p w14:paraId="45741F1E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  <w:color w:val="4F81BD" w:themeColor="accent1"/>
              </w:rPr>
            </w:pPr>
            <w:r w:rsidRPr="008E1308">
              <w:rPr>
                <w:rFonts w:cs="Arial"/>
              </w:rPr>
              <w:t>Given name: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332D3" w:rsidRPr="008E1308" w14:paraId="2F80DD51" w14:textId="77777777" w:rsidTr="00FF1F75">
        <w:tc>
          <w:tcPr>
            <w:tcW w:w="5090" w:type="dxa"/>
          </w:tcPr>
          <w:p w14:paraId="694D3F8B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Gender: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903" w:type="dxa"/>
          </w:tcPr>
          <w:p w14:paraId="538BA68A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Date of birth (dd.mm.yyyy):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9332D3" w:rsidRPr="008E1308" w14:paraId="364DA569" w14:textId="77777777" w:rsidTr="00FF1F75">
        <w:tc>
          <w:tcPr>
            <w:tcW w:w="5090" w:type="dxa"/>
          </w:tcPr>
          <w:p w14:paraId="7DB73674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Private address: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4903" w:type="dxa"/>
          </w:tcPr>
          <w:p w14:paraId="78B0EBA9" w14:textId="2880435A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Nationality: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91687">
              <w:rPr>
                <w:rFonts w:cs="Arial"/>
              </w:rPr>
              <w:t> </w:t>
            </w:r>
            <w:r w:rsidR="00491687">
              <w:rPr>
                <w:rFonts w:cs="Arial"/>
              </w:rPr>
              <w:t> </w:t>
            </w:r>
            <w:r w:rsidR="00491687">
              <w:rPr>
                <w:rFonts w:cs="Arial"/>
              </w:rPr>
              <w:t> </w:t>
            </w:r>
            <w:r w:rsidR="00491687">
              <w:rPr>
                <w:rFonts w:cs="Arial"/>
              </w:rPr>
              <w:t> </w:t>
            </w:r>
            <w:r w:rsidR="00491687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332D3" w:rsidRPr="008E1308" w14:paraId="232386CB" w14:textId="77777777" w:rsidTr="00FF1F75">
        <w:tc>
          <w:tcPr>
            <w:tcW w:w="5090" w:type="dxa"/>
          </w:tcPr>
          <w:p w14:paraId="5BCF8017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4903" w:type="dxa"/>
          </w:tcPr>
          <w:p w14:paraId="4271CF1E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E-Mail: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</w:t>
            </w:r>
          </w:p>
        </w:tc>
      </w:tr>
      <w:tr w:rsidR="009332D3" w:rsidRPr="008E1308" w14:paraId="7A24F0E8" w14:textId="77777777" w:rsidTr="00FF1F75">
        <w:tc>
          <w:tcPr>
            <w:tcW w:w="5090" w:type="dxa"/>
          </w:tcPr>
          <w:p w14:paraId="24F6EBDF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Postal code: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</w:p>
        </w:tc>
        <w:tc>
          <w:tcPr>
            <w:tcW w:w="4903" w:type="dxa"/>
          </w:tcPr>
          <w:p w14:paraId="2FC3807C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9332D3" w:rsidRPr="008E1308" w14:paraId="75AF9373" w14:textId="77777777" w:rsidTr="00FF1F75">
        <w:tc>
          <w:tcPr>
            <w:tcW w:w="5090" w:type="dxa"/>
          </w:tcPr>
          <w:p w14:paraId="763AE8A4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Country: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14:paraId="4CFBDF3A" w14:textId="77777777" w:rsidR="009332D3" w:rsidRPr="008E1308" w:rsidRDefault="009332D3" w:rsidP="00FF1F75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Mobile: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</w:tbl>
    <w:p w14:paraId="4AE10A19" w14:textId="77777777" w:rsidR="00F36CBD" w:rsidRPr="008E1308" w:rsidRDefault="00F36CBD" w:rsidP="00F36CBD">
      <w:pPr>
        <w:spacing w:after="60" w:line="360" w:lineRule="auto"/>
        <w:rPr>
          <w:rFonts w:cs="Arial"/>
          <w:kern w:val="2"/>
        </w:rPr>
      </w:pPr>
    </w:p>
    <w:p w14:paraId="364D32AE" w14:textId="77777777"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>Business address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903"/>
      </w:tblGrid>
      <w:tr w:rsidR="009332D3" w:rsidRPr="008E1308" w14:paraId="71714BE7" w14:textId="77777777" w:rsidTr="00A623D0">
        <w:tc>
          <w:tcPr>
            <w:tcW w:w="5090" w:type="dxa"/>
          </w:tcPr>
          <w:p w14:paraId="4A9E0FA2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Company: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4903" w:type="dxa"/>
          </w:tcPr>
          <w:p w14:paraId="2CCA8C33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Company website: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9332D3" w:rsidRPr="008E1308" w14:paraId="02F1D82D" w14:textId="77777777" w:rsidTr="00A623D0">
        <w:tc>
          <w:tcPr>
            <w:tcW w:w="5090" w:type="dxa"/>
          </w:tcPr>
          <w:p w14:paraId="2279D2C8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Address: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4903" w:type="dxa"/>
          </w:tcPr>
          <w:p w14:paraId="369811DB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E-Mail: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9332D3" w:rsidRPr="008E1308" w14:paraId="70234BFC" w14:textId="77777777" w:rsidTr="00A623D0">
        <w:tc>
          <w:tcPr>
            <w:tcW w:w="5090" w:type="dxa"/>
          </w:tcPr>
          <w:p w14:paraId="12FEF31E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</w:p>
        </w:tc>
        <w:tc>
          <w:tcPr>
            <w:tcW w:w="4903" w:type="dxa"/>
          </w:tcPr>
          <w:p w14:paraId="59C1854A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Phone: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9332D3" w:rsidRPr="008E1308" w14:paraId="2D8AD7DD" w14:textId="77777777" w:rsidTr="00A623D0">
        <w:tc>
          <w:tcPr>
            <w:tcW w:w="5090" w:type="dxa"/>
          </w:tcPr>
          <w:p w14:paraId="1526F62A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Postal code: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903" w:type="dxa"/>
          </w:tcPr>
          <w:p w14:paraId="12BE673A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Country: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</w:tbl>
    <w:p w14:paraId="4288112D" w14:textId="77777777" w:rsidR="00C86E23" w:rsidRPr="008E1308" w:rsidRDefault="00C86E23" w:rsidP="00F6521C">
      <w:pPr>
        <w:spacing w:after="60" w:line="360" w:lineRule="auto"/>
        <w:rPr>
          <w:rFonts w:cs="Arial"/>
          <w:kern w:val="2"/>
        </w:rPr>
      </w:pPr>
    </w:p>
    <w:p w14:paraId="7907C7A8" w14:textId="77777777"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 xml:space="preserve">Education </w:t>
      </w:r>
      <w:r w:rsidR="00C86E23" w:rsidRPr="008E1308">
        <w:rPr>
          <w:rFonts w:cs="Arial"/>
          <w:b/>
        </w:rPr>
        <w:t>background</w:t>
      </w:r>
      <w:r w:rsidR="00F90F7F" w:rsidRPr="008E1308">
        <w:rPr>
          <w:rFonts w:cs="Arial"/>
          <w:b/>
        </w:rPr>
        <w:t xml:space="preserve"> (most recent</w:t>
      </w:r>
      <w:r w:rsidRPr="008E1308">
        <w:rPr>
          <w:rFonts w:cs="Arial"/>
          <w:b/>
        </w:rPr>
        <w:t>)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903"/>
        <w:gridCol w:w="155"/>
      </w:tblGrid>
      <w:tr w:rsidR="009332D3" w:rsidRPr="008E1308" w14:paraId="78CACC19" w14:textId="77777777" w:rsidTr="007E0B43">
        <w:trPr>
          <w:gridAfter w:val="1"/>
          <w:wAfter w:w="155" w:type="dxa"/>
        </w:trPr>
        <w:tc>
          <w:tcPr>
            <w:tcW w:w="5090" w:type="dxa"/>
            <w:tcBorders>
              <w:top w:val="nil"/>
              <w:bottom w:val="single" w:sz="4" w:space="0" w:color="auto"/>
            </w:tcBorders>
          </w:tcPr>
          <w:p w14:paraId="3A836FD8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Institution: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4903" w:type="dxa"/>
            <w:tcBorders>
              <w:bottom w:val="single" w:sz="4" w:space="0" w:color="auto"/>
            </w:tcBorders>
          </w:tcPr>
          <w:p w14:paraId="5F667607" w14:textId="77777777" w:rsidR="009332D3" w:rsidRPr="008E1308" w:rsidRDefault="009332D3" w:rsidP="00C86E23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Start – end of study: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9332D3" w:rsidRPr="008E1308" w14:paraId="640CC645" w14:textId="77777777" w:rsidTr="007E0B43">
        <w:trPr>
          <w:gridAfter w:val="1"/>
          <w:wAfter w:w="155" w:type="dxa"/>
        </w:trPr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14:paraId="1704C7F5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Major: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14:paraId="2D77B2A2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Minor: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</w:t>
            </w:r>
          </w:p>
        </w:tc>
      </w:tr>
      <w:tr w:rsidR="009332D3" w:rsidRPr="008E1308" w14:paraId="6213FD18" w14:textId="77777777" w:rsidTr="007E0B43">
        <w:trPr>
          <w:gridAfter w:val="1"/>
          <w:wAfter w:w="155" w:type="dxa"/>
        </w:trPr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</w:tcPr>
          <w:p w14:paraId="591F219A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Academic title: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14:paraId="1A58F74D" w14:textId="77777777" w:rsidR="009332D3" w:rsidRPr="008E1308" w:rsidRDefault="009332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Matriculation nr.: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064CD3" w:rsidRPr="008E1308" w14:paraId="67CA2B63" w14:textId="77777777" w:rsidTr="00064CD3">
        <w:tc>
          <w:tcPr>
            <w:tcW w:w="10148" w:type="dxa"/>
            <w:gridSpan w:val="3"/>
            <w:tcBorders>
              <w:top w:val="nil"/>
            </w:tcBorders>
          </w:tcPr>
          <w:p w14:paraId="33E15D6F" w14:textId="77777777"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Other/Further education: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064CD3" w:rsidRPr="008E1308" w14:paraId="666C9276" w14:textId="77777777" w:rsidTr="00C42F26">
        <w:tc>
          <w:tcPr>
            <w:tcW w:w="10148" w:type="dxa"/>
            <w:gridSpan w:val="3"/>
            <w:tcBorders>
              <w:bottom w:val="single" w:sz="4" w:space="0" w:color="auto"/>
            </w:tcBorders>
          </w:tcPr>
          <w:p w14:paraId="51EF5A6B" w14:textId="77777777" w:rsidR="00064CD3" w:rsidRPr="008E1308" w:rsidRDefault="00B409AD" w:rsidP="00A623D0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5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</w:tbl>
    <w:p w14:paraId="6E3B9FAB" w14:textId="77777777" w:rsidR="00F36CBD" w:rsidRPr="008E1308" w:rsidRDefault="00F36CBD" w:rsidP="00F36CBD">
      <w:pPr>
        <w:spacing w:after="60" w:line="360" w:lineRule="auto"/>
        <w:rPr>
          <w:rFonts w:cs="Arial"/>
          <w:b/>
          <w:lang w:val="de-CH"/>
        </w:rPr>
      </w:pPr>
    </w:p>
    <w:p w14:paraId="0069450E" w14:textId="77777777" w:rsidR="00F36CBD" w:rsidRPr="008E1308" w:rsidRDefault="00F36CBD" w:rsidP="00F41AE8">
      <w:pPr>
        <w:spacing w:after="60" w:line="240" w:lineRule="auto"/>
        <w:rPr>
          <w:rFonts w:cs="Arial"/>
          <w:b/>
        </w:rPr>
      </w:pPr>
      <w:r w:rsidRPr="008E1308">
        <w:rPr>
          <w:rFonts w:cs="Arial"/>
          <w:b/>
        </w:rPr>
        <w:t>Professional record/experiences</w:t>
      </w: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64CD3" w:rsidRPr="008E1308" w14:paraId="29B89416" w14:textId="77777777" w:rsidTr="000972BD">
        <w:tc>
          <w:tcPr>
            <w:tcW w:w="10148" w:type="dxa"/>
          </w:tcPr>
          <w:p w14:paraId="618AED25" w14:textId="77777777"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Company and sector: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064CD3" w:rsidRPr="008E1308" w14:paraId="48D520C2" w14:textId="77777777" w:rsidTr="00347104">
        <w:tc>
          <w:tcPr>
            <w:tcW w:w="10148" w:type="dxa"/>
          </w:tcPr>
          <w:p w14:paraId="2915EA95" w14:textId="77777777"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Current function/position: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064CD3" w:rsidRPr="008E1308" w14:paraId="19D356CA" w14:textId="77777777" w:rsidTr="00BF4790">
        <w:tc>
          <w:tcPr>
            <w:tcW w:w="10148" w:type="dxa"/>
          </w:tcPr>
          <w:p w14:paraId="33568905" w14:textId="77777777"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Department: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064CD3" w:rsidRPr="008E1308" w14:paraId="56227842" w14:textId="77777777" w:rsidTr="00AD26E9">
        <w:tc>
          <w:tcPr>
            <w:tcW w:w="10148" w:type="dxa"/>
          </w:tcPr>
          <w:p w14:paraId="5BB55248" w14:textId="77777777"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Period: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064CD3" w:rsidRPr="008E1308" w14:paraId="7201D81B" w14:textId="77777777" w:rsidTr="003121BF">
        <w:tc>
          <w:tcPr>
            <w:tcW w:w="10148" w:type="dxa"/>
          </w:tcPr>
          <w:p w14:paraId="036C6F98" w14:textId="77777777"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Previous functions</w:t>
            </w:r>
            <w:r w:rsidRPr="008E1308">
              <w:rPr>
                <w:rFonts w:cs="Arial"/>
              </w:rPr>
              <w:t>/companies: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064CD3" w:rsidRPr="008E1308" w14:paraId="0024F683" w14:textId="77777777" w:rsidTr="00CE0A2D">
        <w:tc>
          <w:tcPr>
            <w:tcW w:w="10148" w:type="dxa"/>
            <w:tcBorders>
              <w:bottom w:val="single" w:sz="4" w:space="0" w:color="auto"/>
            </w:tcBorders>
          </w:tcPr>
          <w:p w14:paraId="4BCC855C" w14:textId="77777777" w:rsidR="00064CD3" w:rsidRPr="008E1308" w:rsidRDefault="00064CD3" w:rsidP="00A623D0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Work experience in total (years in total):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</w:tbl>
    <w:p w14:paraId="2511BC22" w14:textId="0DB62E0D" w:rsidR="00CD42B2" w:rsidRDefault="00CD42B2" w:rsidP="005775DC">
      <w:pPr>
        <w:spacing w:before="60" w:after="120"/>
        <w:rPr>
          <w:rFonts w:cs="Arial"/>
          <w:b/>
          <w:kern w:val="2"/>
        </w:rPr>
      </w:pPr>
    </w:p>
    <w:p w14:paraId="21117441" w14:textId="77777777" w:rsidR="00713BB2" w:rsidRDefault="00713BB2" w:rsidP="005775DC">
      <w:pPr>
        <w:spacing w:before="60" w:after="120"/>
        <w:rPr>
          <w:rFonts w:cs="Arial"/>
          <w:b/>
          <w:kern w:val="2"/>
        </w:rPr>
      </w:pPr>
    </w:p>
    <w:p w14:paraId="346B3534" w14:textId="77777777" w:rsidR="00F36CBD" w:rsidRPr="008E1308" w:rsidRDefault="000E696D" w:rsidP="005775DC">
      <w:pPr>
        <w:spacing w:before="60" w:after="120"/>
        <w:rPr>
          <w:rFonts w:cs="Arial"/>
          <w:kern w:val="2"/>
        </w:rPr>
      </w:pPr>
      <w:r w:rsidRPr="008E1308">
        <w:rPr>
          <w:rFonts w:cs="Arial"/>
          <w:b/>
          <w:kern w:val="2"/>
        </w:rPr>
        <w:lastRenderedPageBreak/>
        <w:t>English l</w:t>
      </w:r>
      <w:r w:rsidR="00F36CBD" w:rsidRPr="008E1308">
        <w:rPr>
          <w:rFonts w:cs="Arial"/>
          <w:b/>
          <w:kern w:val="2"/>
        </w:rPr>
        <w:t xml:space="preserve">anguage skills </w:t>
      </w:r>
      <w:r w:rsidR="00F36CBD" w:rsidRPr="008E1308">
        <w:rPr>
          <w:rFonts w:cs="Arial"/>
          <w:kern w:val="2"/>
        </w:rPr>
        <w:t>(</w:t>
      </w:r>
      <w:r w:rsidR="008677E9">
        <w:rPr>
          <w:rFonts w:cs="Arial"/>
          <w:kern w:val="2"/>
        </w:rPr>
        <w:t xml:space="preserve">native </w:t>
      </w:r>
      <w:r w:rsidR="00F36CBD" w:rsidRPr="008E1308">
        <w:rPr>
          <w:rFonts w:cs="Arial"/>
          <w:kern w:val="2"/>
        </w:rPr>
        <w:t>English speakers excepted)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01"/>
        <w:gridCol w:w="2311"/>
        <w:gridCol w:w="3254"/>
      </w:tblGrid>
      <w:tr w:rsidR="00F36CBD" w:rsidRPr="008E1308" w14:paraId="57A7D2A3" w14:textId="77777777" w:rsidTr="00376D62">
        <w:trPr>
          <w:trHeight w:val="20"/>
        </w:trPr>
        <w:tc>
          <w:tcPr>
            <w:tcW w:w="10201" w:type="dxa"/>
            <w:gridSpan w:val="4"/>
            <w:shd w:val="clear" w:color="auto" w:fill="auto"/>
          </w:tcPr>
          <w:p w14:paraId="0FE4CD62" w14:textId="77777777" w:rsidR="00F36CBD" w:rsidRPr="008E1308" w:rsidRDefault="00F36CBD" w:rsidP="008677E9">
            <w:pPr>
              <w:widowControl w:val="0"/>
              <w:spacing w:before="60" w:line="360" w:lineRule="auto"/>
              <w:jc w:val="both"/>
              <w:rPr>
                <w:rFonts w:cs="Arial"/>
                <w:b/>
                <w:kern w:val="2"/>
              </w:rPr>
            </w:pPr>
            <w:r w:rsidRPr="008E1308">
              <w:rPr>
                <w:rFonts w:cs="Arial"/>
                <w:b/>
                <w:kern w:val="2"/>
              </w:rPr>
              <w:t xml:space="preserve">Standard test overall score </w:t>
            </w:r>
            <w:r w:rsidRPr="008E1308">
              <w:rPr>
                <w:rFonts w:cs="Arial"/>
                <w:kern w:val="2"/>
              </w:rPr>
              <w:t>(for non-native English spea</w:t>
            </w:r>
            <w:r w:rsidR="008E1308">
              <w:rPr>
                <w:rFonts w:cs="Arial"/>
                <w:kern w:val="2"/>
              </w:rPr>
              <w:t>ker</w:t>
            </w:r>
            <w:r w:rsidR="008677E9">
              <w:rPr>
                <w:rFonts w:cs="Arial"/>
                <w:kern w:val="2"/>
              </w:rPr>
              <w:t>s</w:t>
            </w:r>
            <w:r w:rsidRPr="008E1308">
              <w:rPr>
                <w:rFonts w:cs="Arial"/>
                <w:kern w:val="2"/>
              </w:rPr>
              <w:t>)</w:t>
            </w:r>
          </w:p>
        </w:tc>
      </w:tr>
      <w:tr w:rsidR="00F36CBD" w:rsidRPr="008E1308" w14:paraId="50A4754F" w14:textId="77777777" w:rsidTr="00376D62">
        <w:trPr>
          <w:trHeight w:val="20"/>
        </w:trPr>
        <w:tc>
          <w:tcPr>
            <w:tcW w:w="2335" w:type="dxa"/>
            <w:shd w:val="clear" w:color="auto" w:fill="auto"/>
          </w:tcPr>
          <w:p w14:paraId="5C488D3B" w14:textId="77777777" w:rsidR="00F36CBD" w:rsidRPr="008E1308" w:rsidRDefault="00F36CBD" w:rsidP="004D2549">
            <w:pPr>
              <w:spacing w:before="60" w:line="360" w:lineRule="auto"/>
              <w:rPr>
                <w:rFonts w:cs="Arial"/>
                <w:b/>
              </w:rPr>
            </w:pPr>
            <w:r w:rsidRPr="008E1308">
              <w:rPr>
                <w:rFonts w:cs="Arial"/>
                <w:kern w:val="2"/>
              </w:rPr>
              <w:t xml:space="preserve">TOEFL-IBT: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bookmarkStart w:id="33" w:name="_GoBack"/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bookmarkEnd w:id="33"/>
            <w:r w:rsidRPr="008E1308">
              <w:rPr>
                <w:rFonts w:cs="Arial"/>
                <w:kern w:val="2"/>
              </w:rPr>
              <w:fldChar w:fldCharType="end"/>
            </w:r>
            <w:bookmarkEnd w:id="32"/>
          </w:p>
        </w:tc>
        <w:tc>
          <w:tcPr>
            <w:tcW w:w="2301" w:type="dxa"/>
            <w:shd w:val="clear" w:color="auto" w:fill="auto"/>
          </w:tcPr>
          <w:p w14:paraId="665EFE5A" w14:textId="77777777" w:rsidR="00F36CBD" w:rsidRPr="008E1308" w:rsidRDefault="00F36CBD" w:rsidP="004D2549">
            <w:pPr>
              <w:spacing w:before="60" w:line="360" w:lineRule="auto"/>
              <w:rPr>
                <w:rFonts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IELTS: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fldChar w:fldCharType="end"/>
            </w:r>
            <w:bookmarkEnd w:id="34"/>
            <w:r w:rsidRPr="008E1308">
              <w:rPr>
                <w:rFonts w:cs="Arial"/>
                <w:kern w:val="2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14:paraId="6550AE71" w14:textId="77777777" w:rsidR="00F36CBD" w:rsidRPr="008E1308" w:rsidRDefault="00F36CBD" w:rsidP="004D2549">
            <w:pPr>
              <w:spacing w:before="60" w:line="360" w:lineRule="auto"/>
              <w:rPr>
                <w:rFonts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CAE/CPE: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noProof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fldChar w:fldCharType="end"/>
            </w:r>
            <w:bookmarkEnd w:id="35"/>
          </w:p>
        </w:tc>
        <w:tc>
          <w:tcPr>
            <w:tcW w:w="3254" w:type="dxa"/>
          </w:tcPr>
          <w:p w14:paraId="63410688" w14:textId="77777777" w:rsidR="00F36CBD" w:rsidRPr="008E1308" w:rsidRDefault="00F36CBD" w:rsidP="004D2549">
            <w:pPr>
              <w:spacing w:before="60" w:line="360" w:lineRule="auto"/>
              <w:rPr>
                <w:rFonts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GMAT: </w:t>
            </w:r>
            <w:r w:rsidRPr="008E1308">
              <w:rPr>
                <w:rFonts w:cs="Arial"/>
                <w:kern w:val="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8E1308">
              <w:rPr>
                <w:rFonts w:cs="Arial"/>
                <w:kern w:val="2"/>
              </w:rPr>
              <w:instrText xml:space="preserve"> FORMTEXT </w:instrText>
            </w:r>
            <w:r w:rsidRPr="008E1308">
              <w:rPr>
                <w:rFonts w:cs="Arial"/>
                <w:kern w:val="2"/>
              </w:rPr>
            </w:r>
            <w:r w:rsidRPr="008E1308">
              <w:rPr>
                <w:rFonts w:cs="Arial"/>
                <w:kern w:val="2"/>
              </w:rPr>
              <w:fldChar w:fldCharType="separate"/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t> </w:t>
            </w:r>
            <w:r w:rsidRPr="008E1308">
              <w:rPr>
                <w:rFonts w:cs="Arial"/>
                <w:kern w:val="2"/>
              </w:rPr>
              <w:fldChar w:fldCharType="end"/>
            </w:r>
            <w:bookmarkEnd w:id="36"/>
          </w:p>
        </w:tc>
      </w:tr>
      <w:tr w:rsidR="00F36CBD" w:rsidRPr="008E1308" w14:paraId="1F45E111" w14:textId="77777777" w:rsidTr="00376D62">
        <w:trPr>
          <w:trHeight w:val="20"/>
        </w:trPr>
        <w:tc>
          <w:tcPr>
            <w:tcW w:w="10201" w:type="dxa"/>
            <w:gridSpan w:val="4"/>
            <w:shd w:val="clear" w:color="auto" w:fill="auto"/>
          </w:tcPr>
          <w:p w14:paraId="503532BD" w14:textId="77777777" w:rsidR="00F36CBD" w:rsidRPr="008E1308" w:rsidRDefault="00F36CBD" w:rsidP="004D2549">
            <w:pPr>
              <w:spacing w:before="6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If you have not yet taken any English tests, please prove your English skills by indicating the courses you completed in English in your former degree studies (incl. papers/theses):</w:t>
            </w:r>
          </w:p>
          <w:sdt>
            <w:sdtPr>
              <w:rPr>
                <w:rFonts w:cs="Arial"/>
              </w:rPr>
              <w:id w:val="747926052"/>
              <w15:repeatingSection/>
            </w:sdtPr>
            <w:sdtEndPr/>
            <w:sdtContent>
              <w:sdt>
                <w:sdtPr>
                  <w:rPr>
                    <w:rFonts w:cs="Arial"/>
                  </w:rPr>
                  <w:id w:val="-518776377"/>
                  <w:placeholder>
                    <w:docPart w:val="4454ADEE61C641A3B0091C22FD3CAA2B"/>
                  </w:placeholder>
                  <w15:repeatingSectionItem/>
                </w:sdtPr>
                <w:sdtEndPr/>
                <w:sdtContent>
                  <w:p w14:paraId="23E84ABD" w14:textId="77777777" w:rsidR="00F36CBD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bookmarkStart w:id="37" w:name="Text22"/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  <w:bookmarkEnd w:id="37" w:displacedByCustomXml="next"/>
                </w:sdtContent>
              </w:sdt>
              <w:sdt>
                <w:sdtPr>
                  <w:rPr>
                    <w:rFonts w:cs="Arial"/>
                  </w:rPr>
                  <w:id w:val="-1988466242"/>
                  <w:placeholder>
                    <w:docPart w:val="28C3EFB277524C428279F0CD8A82362B"/>
                  </w:placeholder>
                  <w15:repeatingSectionItem/>
                </w:sdtPr>
                <w:sdtEndPr/>
                <w:sdtContent>
                  <w:p w14:paraId="2187F27A" w14:textId="77777777" w:rsidR="00F36CBD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  <w:sdt>
                <w:sdtPr>
                  <w:rPr>
                    <w:rFonts w:cs="Arial"/>
                  </w:rPr>
                  <w:id w:val="-702788051"/>
                  <w:placeholder>
                    <w:docPart w:val="3142196B62E646B188C98A1A4ECC5754"/>
                  </w:placeholder>
                  <w15:repeatingSectionItem/>
                </w:sdtPr>
                <w:sdtEndPr/>
                <w:sdtContent>
                  <w:p w14:paraId="776E0689" w14:textId="77777777" w:rsidR="00F36CBD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  <w:sdt>
                <w:sdtPr>
                  <w:rPr>
                    <w:rFonts w:cs="Arial"/>
                  </w:rPr>
                  <w:id w:val="1394390088"/>
                  <w:placeholder>
                    <w:docPart w:val="518EE2A155614770B70D1F8667D25F3E"/>
                  </w:placeholder>
                  <w15:repeatingSectionItem/>
                </w:sdtPr>
                <w:sdtEndPr/>
                <w:sdtContent>
                  <w:p w14:paraId="52FDBC44" w14:textId="77777777" w:rsidR="008E1308" w:rsidRPr="008E1308" w:rsidRDefault="00F36CBD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  <w:sdt>
                <w:sdtPr>
                  <w:rPr>
                    <w:rFonts w:cs="Arial"/>
                  </w:rPr>
                  <w:id w:val="1385524204"/>
                  <w:placeholder>
                    <w:docPart w:val="3CA01BD803034A6A847FC6336A19258E"/>
                  </w:placeholder>
                  <w15:repeatingSectionItem/>
                </w:sdtPr>
                <w:sdtEndPr/>
                <w:sdtContent>
                  <w:p w14:paraId="6B2C5857" w14:textId="77777777" w:rsidR="00F36CBD" w:rsidRPr="008E1308" w:rsidRDefault="008E1308" w:rsidP="004D2549">
                    <w:pPr>
                      <w:spacing w:before="60" w:line="240" w:lineRule="auto"/>
                      <w:rPr>
                        <w:rFonts w:cs="Arial"/>
                      </w:rPr>
                    </w:pPr>
                    <w:r w:rsidRPr="008E1308">
                      <w:rPr>
                        <w:rFonts w:cs="Arial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E1308">
                      <w:rPr>
                        <w:rFonts w:cs="Arial"/>
                      </w:rPr>
                      <w:instrText xml:space="preserve"> FORMTEXT </w:instrText>
                    </w:r>
                    <w:r w:rsidRPr="008E1308">
                      <w:rPr>
                        <w:rFonts w:cs="Arial"/>
                      </w:rPr>
                    </w:r>
                    <w:r w:rsidRPr="008E1308">
                      <w:rPr>
                        <w:rFonts w:cs="Arial"/>
                      </w:rPr>
                      <w:fldChar w:fldCharType="separate"/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  <w:noProof/>
                      </w:rPr>
                      <w:t> </w:t>
                    </w:r>
                    <w:r w:rsidRPr="008E1308">
                      <w:rPr>
                        <w:rFonts w:cs="Arial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56D80C89" w14:textId="77777777" w:rsidR="00F36CBD" w:rsidRPr="008E1308" w:rsidRDefault="00F36CBD" w:rsidP="00F36CBD">
      <w:pPr>
        <w:spacing w:line="240" w:lineRule="auto"/>
        <w:rPr>
          <w:rFonts w:cs="Arial"/>
          <w:lang w:val="de-CH"/>
        </w:rPr>
      </w:pPr>
    </w:p>
    <w:p w14:paraId="3965C8EC" w14:textId="77777777" w:rsidR="00F36CBD" w:rsidRDefault="00F36CBD" w:rsidP="00372A72">
      <w:pPr>
        <w:rPr>
          <w:rFonts w:cs="Arial"/>
          <w:lang w:val="de-CH"/>
        </w:rPr>
      </w:pPr>
    </w:p>
    <w:p w14:paraId="10D9E7D2" w14:textId="77777777" w:rsidR="00F6521C" w:rsidRPr="008E1308" w:rsidRDefault="00CA005D" w:rsidP="00F6521C">
      <w:pPr>
        <w:spacing w:before="60" w:after="120"/>
        <w:rPr>
          <w:rFonts w:cs="Arial"/>
        </w:rPr>
      </w:pPr>
      <w:r>
        <w:rPr>
          <w:rFonts w:cs="Arial"/>
          <w:b/>
        </w:rPr>
        <w:t>Your e</w:t>
      </w:r>
      <w:r w:rsidR="00F6521C" w:rsidRPr="008E1308">
        <w:rPr>
          <w:rFonts w:cs="Arial"/>
          <w:b/>
        </w:rPr>
        <w:t xml:space="preserve">xpectations </w:t>
      </w:r>
      <w:r w:rsidR="00E4621F">
        <w:rPr>
          <w:rFonts w:cs="Arial"/>
          <w:b/>
        </w:rPr>
        <w:t>for</w:t>
      </w:r>
      <w:r>
        <w:rPr>
          <w:rFonts w:cs="Arial"/>
          <w:b/>
        </w:rPr>
        <w:t xml:space="preserve"> this</w:t>
      </w:r>
      <w:r w:rsidR="00F6521C" w:rsidRPr="008E1308">
        <w:rPr>
          <w:rFonts w:cs="Arial"/>
          <w:b/>
        </w:rPr>
        <w:t xml:space="preserve"> MA</w:t>
      </w:r>
      <w:r w:rsidR="007F088B">
        <w:rPr>
          <w:rFonts w:cs="Arial"/>
          <w:b/>
        </w:rPr>
        <w:t>S program</w:t>
      </w:r>
      <w:r w:rsidR="008677E9">
        <w:rPr>
          <w:rFonts w:cs="Arial"/>
          <w:b/>
        </w:rPr>
        <w:t xml:space="preserve"> </w:t>
      </w:r>
      <w:r w:rsidR="00F6521C" w:rsidRPr="008E1308">
        <w:rPr>
          <w:rFonts w:cs="Arial"/>
        </w:rPr>
        <w:t>(personal/academic/professional,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6521C" w14:paraId="68248572" w14:textId="77777777" w:rsidTr="00A623D0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</w:rPr>
              <w:id w:val="1097534394"/>
              <w:placeholder>
                <w:docPart w:val="AAF96E4F647143599BE889F35B764347"/>
              </w:placeholder>
            </w:sdtPr>
            <w:sdtEndPr/>
            <w:sdtContent>
              <w:p w14:paraId="129F0DDA" w14:textId="77777777" w:rsidR="00F6521C" w:rsidRDefault="00F6521C" w:rsidP="00A623D0">
                <w:pPr>
                  <w:spacing w:after="60" w:line="360" w:lineRule="auto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38" w:name="Text52"/>
                <w:r>
                  <w:rPr>
                    <w:rFonts w:cs="Arial"/>
                    <w:b/>
                  </w:rPr>
                  <w:instrText xml:space="preserve"> FORMTEXT </w:instrText>
                </w:r>
                <w:r>
                  <w:rPr>
                    <w:rFonts w:cs="Arial"/>
                    <w:b/>
                  </w:rPr>
                </w:r>
                <w:r>
                  <w:rPr>
                    <w:rFonts w:cs="Arial"/>
                    <w:b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  <w:noProof/>
                  </w:rPr>
                  <w:t> </w:t>
                </w:r>
                <w:r>
                  <w:rPr>
                    <w:rFonts w:cs="Arial"/>
                    <w:b/>
                  </w:rPr>
                  <w:fldChar w:fldCharType="end"/>
                </w:r>
              </w:p>
              <w:bookmarkEnd w:id="38" w:displacedByCustomXml="next"/>
            </w:sdtContent>
          </w:sdt>
          <w:p w14:paraId="7AE31E43" w14:textId="77777777" w:rsidR="00B561CD" w:rsidRDefault="00B561CD" w:rsidP="00A623D0">
            <w:pPr>
              <w:spacing w:after="60" w:line="360" w:lineRule="auto"/>
              <w:rPr>
                <w:rFonts w:cs="Arial"/>
                <w:b/>
              </w:rPr>
            </w:pPr>
          </w:p>
          <w:p w14:paraId="760CE7C6" w14:textId="77777777" w:rsidR="00B561CD" w:rsidRDefault="00B561CD" w:rsidP="00A623D0">
            <w:pPr>
              <w:spacing w:after="60" w:line="360" w:lineRule="auto"/>
              <w:rPr>
                <w:rFonts w:cs="Arial"/>
                <w:b/>
              </w:rPr>
            </w:pPr>
          </w:p>
        </w:tc>
      </w:tr>
    </w:tbl>
    <w:p w14:paraId="5C20639E" w14:textId="77777777" w:rsidR="00F6521C" w:rsidRDefault="00F6521C" w:rsidP="00F36CBD">
      <w:pPr>
        <w:spacing w:line="240" w:lineRule="auto"/>
        <w:rPr>
          <w:rFonts w:cs="Arial"/>
          <w:lang w:val="de-CH"/>
        </w:rPr>
      </w:pPr>
    </w:p>
    <w:p w14:paraId="619A923E" w14:textId="77777777" w:rsidR="00F6521C" w:rsidRPr="008E1308" w:rsidRDefault="00F6521C" w:rsidP="00F36CBD">
      <w:pPr>
        <w:spacing w:line="240" w:lineRule="auto"/>
        <w:rPr>
          <w:rFonts w:cs="Arial"/>
          <w:lang w:val="de-CH"/>
        </w:rPr>
      </w:pPr>
    </w:p>
    <w:p w14:paraId="01E9394E" w14:textId="77777777" w:rsidR="00F36CBD" w:rsidRPr="008E1308" w:rsidRDefault="00CA005D" w:rsidP="005775DC">
      <w:pPr>
        <w:spacing w:before="60" w:after="120"/>
        <w:rPr>
          <w:rFonts w:cs="Arial"/>
          <w:b/>
          <w:kern w:val="2"/>
        </w:rPr>
      </w:pPr>
      <w:r>
        <w:rPr>
          <w:rFonts w:cs="Arial"/>
          <w:b/>
          <w:kern w:val="2"/>
        </w:rPr>
        <w:t>Preferences for</w:t>
      </w:r>
      <w:r w:rsidR="00F36CBD" w:rsidRPr="008E1308">
        <w:rPr>
          <w:rFonts w:cs="Arial"/>
          <w:b/>
          <w:kern w:val="2"/>
        </w:rPr>
        <w:t xml:space="preserve"> internship/project work placement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4389"/>
      </w:tblGrid>
      <w:tr w:rsidR="00F36CBD" w:rsidRPr="008E1308" w14:paraId="094151E2" w14:textId="77777777" w:rsidTr="004D2549">
        <w:tc>
          <w:tcPr>
            <w:tcW w:w="1413" w:type="dxa"/>
          </w:tcPr>
          <w:p w14:paraId="6B482493" w14:textId="77777777" w:rsidR="00F36CBD" w:rsidRPr="008E1308" w:rsidRDefault="00F36CBD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r w:rsidRPr="008E1308">
              <w:rPr>
                <w:rFonts w:cs="Arial"/>
                <w:kern w:val="2"/>
              </w:rPr>
              <w:t xml:space="preserve">Location: </w:t>
            </w:r>
          </w:p>
        </w:tc>
        <w:tc>
          <w:tcPr>
            <w:tcW w:w="1701" w:type="dxa"/>
          </w:tcPr>
          <w:p w14:paraId="49B000EF" w14:textId="77777777" w:rsidR="00F36CBD" w:rsidRPr="008E1308" w:rsidRDefault="00F726F7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6126722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36CBD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F36CBD" w:rsidRPr="008E1308">
              <w:rPr>
                <w:rFonts w:eastAsia="DengXian" w:cs="Arial"/>
                <w:kern w:val="2"/>
              </w:rPr>
              <w:t xml:space="preserve">  China</w:t>
            </w:r>
          </w:p>
        </w:tc>
        <w:tc>
          <w:tcPr>
            <w:tcW w:w="1559" w:type="dxa"/>
          </w:tcPr>
          <w:p w14:paraId="0020A007" w14:textId="77777777" w:rsidR="00F36CBD" w:rsidRPr="008E1308" w:rsidRDefault="00F726F7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741859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36CBD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F36CBD" w:rsidRPr="008E1308">
              <w:rPr>
                <w:rFonts w:eastAsia="DengXian" w:cs="Arial"/>
                <w:kern w:val="2"/>
              </w:rPr>
              <w:t xml:space="preserve">  Europe</w:t>
            </w:r>
          </w:p>
        </w:tc>
        <w:tc>
          <w:tcPr>
            <w:tcW w:w="4389" w:type="dxa"/>
          </w:tcPr>
          <w:p w14:paraId="7EA7DFCA" w14:textId="77777777" w:rsidR="00F36CBD" w:rsidRPr="008E1308" w:rsidRDefault="00F726F7" w:rsidP="004D2549">
            <w:pPr>
              <w:spacing w:before="60" w:line="360" w:lineRule="auto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16168652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36CBD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F36CBD" w:rsidRPr="008E1308">
              <w:rPr>
                <w:rFonts w:eastAsia="DengXian" w:cs="Arial"/>
                <w:kern w:val="2"/>
              </w:rPr>
              <w:t xml:space="preserve">  no support needed (own company choice)</w:t>
            </w:r>
          </w:p>
        </w:tc>
      </w:tr>
    </w:tbl>
    <w:p w14:paraId="29EEF297" w14:textId="77777777" w:rsidR="00F36CBD" w:rsidRPr="008E1308" w:rsidRDefault="00F36CBD" w:rsidP="00D04F8F">
      <w:pPr>
        <w:spacing w:after="120"/>
        <w:rPr>
          <w:rFonts w:cs="Arial"/>
        </w:rPr>
      </w:pPr>
      <w:r w:rsidRPr="008E1308">
        <w:rPr>
          <w:rFonts w:cs="Arial"/>
        </w:rPr>
        <w:t>Area of project work (please list top three preferences):</w:t>
      </w:r>
    </w:p>
    <w:p w14:paraId="4EDD5A21" w14:textId="77777777" w:rsidR="007F088B" w:rsidRPr="008E1308" w:rsidRDefault="008E1308" w:rsidP="007F088B">
      <w:pPr>
        <w:tabs>
          <w:tab w:val="left" w:pos="284"/>
        </w:tabs>
        <w:rPr>
          <w:rFonts w:cs="Arial"/>
        </w:rPr>
      </w:pPr>
      <w:r>
        <w:rPr>
          <w:rFonts w:cs="Arial"/>
        </w:rPr>
        <w:t>&gt;</w:t>
      </w:r>
      <w:r>
        <w:rPr>
          <w:rFonts w:cs="Arial"/>
        </w:rPr>
        <w:tab/>
      </w:r>
      <w:r w:rsidR="007F088B">
        <w:rPr>
          <w:rFonts w:cs="Arial"/>
        </w:rPr>
        <w:t xml:space="preserve">Finance, </w:t>
      </w:r>
      <w:r w:rsidR="00F36CBD" w:rsidRPr="008E1308">
        <w:rPr>
          <w:rFonts w:cs="Arial"/>
        </w:rPr>
        <w:t xml:space="preserve">Insurance, Manufacturing, Consulting, </w:t>
      </w:r>
      <w:r w:rsidR="007F088B">
        <w:rPr>
          <w:rFonts w:cs="Arial"/>
        </w:rPr>
        <w:t>International Trade, Marketing, HR, etc.</w:t>
      </w:r>
    </w:p>
    <w:p w14:paraId="1CD78493" w14:textId="77777777" w:rsidR="00F36CBD" w:rsidRPr="008E1308" w:rsidRDefault="00F36CBD" w:rsidP="008E1308">
      <w:pPr>
        <w:tabs>
          <w:tab w:val="left" w:pos="284"/>
        </w:tabs>
        <w:rPr>
          <w:rFonts w:cs="Arial"/>
        </w:rPr>
      </w:pPr>
    </w:p>
    <w:p w14:paraId="1305B40D" w14:textId="77777777" w:rsidR="00C12F51" w:rsidRPr="008E1308" w:rsidRDefault="00C12F51" w:rsidP="00F36CBD">
      <w:pPr>
        <w:rPr>
          <w:rFonts w:cs="Arial"/>
        </w:rPr>
      </w:pPr>
    </w:p>
    <w:tbl>
      <w:tblPr>
        <w:tblStyle w:val="Tabellenraster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55"/>
        <w:gridCol w:w="4903"/>
      </w:tblGrid>
      <w:tr w:rsidR="00C12F51" w:rsidRPr="008E1308" w14:paraId="1F4EA7DA" w14:textId="77777777" w:rsidTr="00C12F51">
        <w:tc>
          <w:tcPr>
            <w:tcW w:w="5090" w:type="dxa"/>
          </w:tcPr>
          <w:p w14:paraId="5CD9167C" w14:textId="77777777" w:rsidR="00C12F51" w:rsidRPr="008E1308" w:rsidRDefault="00C12F51" w:rsidP="00DE7F4A">
            <w:pPr>
              <w:spacing w:before="120" w:line="240" w:lineRule="auto"/>
              <w:rPr>
                <w:rFonts w:cs="Arial"/>
              </w:rPr>
            </w:pPr>
            <w:r w:rsidRPr="008E1308">
              <w:rPr>
                <w:rFonts w:cs="Arial"/>
              </w:rPr>
              <w:t>1.</w:t>
            </w:r>
            <w:r w:rsidR="00DE7F4A" w:rsidRPr="008E1308">
              <w:rPr>
                <w:rFonts w:cs="Arial"/>
              </w:rPr>
              <w:t xml:space="preserve">    </w:t>
            </w:r>
            <w:r w:rsidR="00DE7F4A" w:rsidRPr="008E1308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="00DE7F4A" w:rsidRPr="008E1308">
              <w:rPr>
                <w:rFonts w:cs="Arial"/>
              </w:rPr>
              <w:instrText xml:space="preserve"> FORMTEXT </w:instrText>
            </w:r>
            <w:r w:rsidR="00DE7F4A" w:rsidRPr="008E1308">
              <w:rPr>
                <w:rFonts w:cs="Arial"/>
              </w:rPr>
            </w:r>
            <w:r w:rsidR="00DE7F4A" w:rsidRPr="008E1308">
              <w:rPr>
                <w:rFonts w:cs="Arial"/>
              </w:rPr>
              <w:fldChar w:fldCharType="separate"/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55" w:type="dxa"/>
            <w:tcBorders>
              <w:top w:val="nil"/>
              <w:bottom w:val="nil"/>
            </w:tcBorders>
          </w:tcPr>
          <w:p w14:paraId="0F4082FE" w14:textId="77777777" w:rsidR="00C12F51" w:rsidRPr="008E1308" w:rsidRDefault="00C12F51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14:paraId="38EE0BFC" w14:textId="77777777" w:rsidR="00C12F51" w:rsidRPr="008E1308" w:rsidRDefault="00C12F51" w:rsidP="00A623D0">
            <w:pPr>
              <w:spacing w:before="120" w:line="240" w:lineRule="auto"/>
              <w:rPr>
                <w:rFonts w:cs="Arial"/>
              </w:rPr>
            </w:pPr>
          </w:p>
        </w:tc>
      </w:tr>
      <w:tr w:rsidR="00C12F51" w:rsidRPr="008E1308" w14:paraId="4C6E880E" w14:textId="77777777" w:rsidTr="00C12F51">
        <w:tc>
          <w:tcPr>
            <w:tcW w:w="5090" w:type="dxa"/>
          </w:tcPr>
          <w:p w14:paraId="278A1FDA" w14:textId="77777777" w:rsidR="00C12F51" w:rsidRPr="008E1308" w:rsidRDefault="00C12F51" w:rsidP="00DE7F4A">
            <w:pPr>
              <w:tabs>
                <w:tab w:val="left" w:pos="426"/>
              </w:tabs>
              <w:spacing w:before="120" w:line="240" w:lineRule="auto"/>
              <w:ind w:left="426" w:hanging="426"/>
              <w:rPr>
                <w:rFonts w:cs="Arial"/>
              </w:rPr>
            </w:pPr>
            <w:r w:rsidRPr="008E1308">
              <w:rPr>
                <w:rFonts w:cs="Arial"/>
              </w:rPr>
              <w:t>2.</w:t>
            </w:r>
            <w:r w:rsidR="00DE7F4A" w:rsidRPr="008E1308">
              <w:rPr>
                <w:rFonts w:cs="Arial"/>
              </w:rPr>
              <w:t xml:space="preserve">    </w:t>
            </w:r>
            <w:r w:rsidR="00DE7F4A" w:rsidRPr="008E1308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DE7F4A" w:rsidRPr="008E1308">
              <w:rPr>
                <w:rFonts w:cs="Arial"/>
              </w:rPr>
              <w:instrText xml:space="preserve"> FORMTEXT </w:instrText>
            </w:r>
            <w:r w:rsidR="00DE7F4A" w:rsidRPr="008E1308">
              <w:rPr>
                <w:rFonts w:cs="Arial"/>
              </w:rPr>
            </w:r>
            <w:r w:rsidR="00DE7F4A" w:rsidRPr="008E1308">
              <w:rPr>
                <w:rFonts w:cs="Arial"/>
              </w:rPr>
              <w:fldChar w:fldCharType="separate"/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55" w:type="dxa"/>
            <w:tcBorders>
              <w:top w:val="nil"/>
              <w:bottom w:val="nil"/>
            </w:tcBorders>
          </w:tcPr>
          <w:p w14:paraId="78F4B6DF" w14:textId="77777777" w:rsidR="00C12F51" w:rsidRPr="008E1308" w:rsidRDefault="00C12F51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14:paraId="5F18908E" w14:textId="77777777" w:rsidR="00C12F51" w:rsidRPr="008E1308" w:rsidRDefault="00C12F51" w:rsidP="00A623D0">
            <w:pPr>
              <w:spacing w:before="120" w:line="240" w:lineRule="auto"/>
              <w:rPr>
                <w:rFonts w:cs="Arial"/>
              </w:rPr>
            </w:pPr>
          </w:p>
        </w:tc>
      </w:tr>
      <w:tr w:rsidR="00C12F51" w:rsidRPr="008E1308" w14:paraId="63FFD51F" w14:textId="77777777" w:rsidTr="00C12F51">
        <w:tc>
          <w:tcPr>
            <w:tcW w:w="5090" w:type="dxa"/>
          </w:tcPr>
          <w:p w14:paraId="47664D37" w14:textId="77777777" w:rsidR="00C12F51" w:rsidRPr="008E1308" w:rsidRDefault="00C12F51" w:rsidP="00DE7F4A">
            <w:pPr>
              <w:spacing w:before="120" w:line="240" w:lineRule="auto"/>
              <w:ind w:left="567" w:hanging="567"/>
              <w:rPr>
                <w:rFonts w:cs="Arial"/>
              </w:rPr>
            </w:pPr>
            <w:r w:rsidRPr="008E1308">
              <w:rPr>
                <w:rFonts w:cs="Arial"/>
              </w:rPr>
              <w:t>3.</w:t>
            </w:r>
            <w:r w:rsidR="00DE7F4A" w:rsidRPr="008E1308">
              <w:rPr>
                <w:rFonts w:cs="Arial"/>
              </w:rPr>
              <w:t xml:space="preserve">    </w:t>
            </w:r>
            <w:r w:rsidR="00DE7F4A" w:rsidRPr="008E1308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="00DE7F4A" w:rsidRPr="008E1308">
              <w:rPr>
                <w:rFonts w:cs="Arial"/>
              </w:rPr>
              <w:instrText xml:space="preserve"> FORMTEXT </w:instrText>
            </w:r>
            <w:r w:rsidR="00DE7F4A" w:rsidRPr="008E1308">
              <w:rPr>
                <w:rFonts w:cs="Arial"/>
              </w:rPr>
            </w:r>
            <w:r w:rsidR="00DE7F4A" w:rsidRPr="008E1308">
              <w:rPr>
                <w:rFonts w:cs="Arial"/>
              </w:rPr>
              <w:fldChar w:fldCharType="separate"/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  <w:noProof/>
              </w:rPr>
              <w:t> </w:t>
            </w:r>
            <w:r w:rsidR="00DE7F4A" w:rsidRPr="008E1308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55" w:type="dxa"/>
            <w:tcBorders>
              <w:top w:val="nil"/>
              <w:bottom w:val="nil"/>
            </w:tcBorders>
          </w:tcPr>
          <w:p w14:paraId="3AACFF70" w14:textId="77777777" w:rsidR="00C12F51" w:rsidRPr="008E1308" w:rsidRDefault="00C12F51" w:rsidP="00A623D0">
            <w:pPr>
              <w:spacing w:before="120" w:line="240" w:lineRule="auto"/>
              <w:rPr>
                <w:rFonts w:cs="Arial"/>
                <w:b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14:paraId="19D037F8" w14:textId="77777777" w:rsidR="00C12F51" w:rsidRPr="008E1308" w:rsidRDefault="00C12F51" w:rsidP="00A623D0">
            <w:pPr>
              <w:spacing w:before="120" w:line="240" w:lineRule="auto"/>
              <w:rPr>
                <w:rFonts w:cs="Arial"/>
              </w:rPr>
            </w:pPr>
          </w:p>
        </w:tc>
      </w:tr>
    </w:tbl>
    <w:p w14:paraId="689FF0A8" w14:textId="77777777" w:rsidR="008E1308" w:rsidRDefault="008E1308" w:rsidP="008E1308">
      <w:pPr>
        <w:spacing w:after="60" w:line="240" w:lineRule="auto"/>
        <w:rPr>
          <w:rFonts w:cs="Arial"/>
          <w:b/>
        </w:rPr>
      </w:pPr>
    </w:p>
    <w:p w14:paraId="5AE05A89" w14:textId="77777777" w:rsidR="00F6521C" w:rsidRDefault="00F6521C" w:rsidP="008E1308">
      <w:pPr>
        <w:spacing w:after="60" w:line="240" w:lineRule="auto"/>
        <w:rPr>
          <w:rFonts w:cs="Arial"/>
          <w:b/>
        </w:rPr>
      </w:pPr>
    </w:p>
    <w:p w14:paraId="6BFE1D1F" w14:textId="77777777" w:rsidR="008E1308" w:rsidRPr="008E1308" w:rsidRDefault="008E1308" w:rsidP="008E1308">
      <w:pPr>
        <w:spacing w:before="60" w:after="120"/>
        <w:rPr>
          <w:rFonts w:cs="Arial"/>
          <w:b/>
        </w:rPr>
      </w:pPr>
      <w:r w:rsidRPr="008E1308">
        <w:rPr>
          <w:rFonts w:cs="Arial"/>
          <w:b/>
        </w:rPr>
        <w:t xml:space="preserve">How </w:t>
      </w:r>
      <w:r w:rsidR="00CA005D">
        <w:rPr>
          <w:rFonts w:cs="Arial"/>
          <w:b/>
        </w:rPr>
        <w:t>do you know</w:t>
      </w:r>
      <w:r w:rsidRPr="008E1308">
        <w:rPr>
          <w:rFonts w:cs="Arial"/>
          <w:b/>
        </w:rPr>
        <w:t xml:space="preserve"> about this </w:t>
      </w:r>
      <w:r w:rsidR="007F088B">
        <w:rPr>
          <w:rFonts w:cs="Arial"/>
          <w:b/>
        </w:rPr>
        <w:t>program</w:t>
      </w:r>
      <w:r w:rsidRPr="008E1308">
        <w:rPr>
          <w:rFonts w:cs="Arial"/>
          <w:b/>
        </w:rPr>
        <w:t>?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E1308" w:rsidRPr="008E1308" w14:paraId="0DE82746" w14:textId="77777777" w:rsidTr="00A623D0">
        <w:tc>
          <w:tcPr>
            <w:tcW w:w="5103" w:type="dxa"/>
          </w:tcPr>
          <w:p w14:paraId="0EB028EC" w14:textId="77777777" w:rsidR="008E1308" w:rsidRPr="008E1308" w:rsidRDefault="00F726F7" w:rsidP="007F3376">
            <w:pPr>
              <w:spacing w:before="120" w:line="240" w:lineRule="auto"/>
              <w:ind w:firstLine="142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1056502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64CD3">
                  <w:rPr>
                    <w:rFonts w:ascii="Segoe UI Symbol" w:eastAsia="Yu Gothic UI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Internet</w:t>
            </w:r>
            <w:r w:rsidR="007F3376">
              <w:rPr>
                <w:rFonts w:eastAsia="DengXian" w:cs="Arial"/>
                <w:kern w:val="2"/>
              </w:rPr>
              <w:t xml:space="preserve"> </w:t>
            </w:r>
          </w:p>
        </w:tc>
        <w:tc>
          <w:tcPr>
            <w:tcW w:w="5103" w:type="dxa"/>
          </w:tcPr>
          <w:p w14:paraId="171EA68D" w14:textId="77777777" w:rsidR="008E1308" w:rsidRPr="008E1308" w:rsidRDefault="00F726F7" w:rsidP="00A623D0">
            <w:pPr>
              <w:spacing w:before="120" w:line="240" w:lineRule="auto"/>
              <w:ind w:firstLine="145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0334962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Acquaintances</w:t>
            </w:r>
          </w:p>
        </w:tc>
      </w:tr>
      <w:tr w:rsidR="008E1308" w:rsidRPr="008E1308" w14:paraId="3D89DD77" w14:textId="77777777" w:rsidTr="00A623D0">
        <w:tc>
          <w:tcPr>
            <w:tcW w:w="5103" w:type="dxa"/>
          </w:tcPr>
          <w:p w14:paraId="1E3756D0" w14:textId="77777777" w:rsidR="008E1308" w:rsidRPr="008E1308" w:rsidRDefault="00F726F7" w:rsidP="00A623D0">
            <w:pPr>
              <w:spacing w:before="120" w:line="240" w:lineRule="auto"/>
              <w:ind w:firstLine="142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1651645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Yu Gothic UI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Print media</w:t>
            </w:r>
            <w:r w:rsidR="007F3376">
              <w:rPr>
                <w:rFonts w:eastAsia="DengXian" w:cs="Arial"/>
                <w:kern w:val="2"/>
              </w:rPr>
              <w:t xml:space="preserve"> </w:t>
            </w:r>
          </w:p>
        </w:tc>
        <w:tc>
          <w:tcPr>
            <w:tcW w:w="5103" w:type="dxa"/>
          </w:tcPr>
          <w:p w14:paraId="4C0A2DBF" w14:textId="77777777" w:rsidR="008E1308" w:rsidRPr="008E1308" w:rsidRDefault="00F726F7" w:rsidP="00A623D0">
            <w:pPr>
              <w:spacing w:before="120" w:line="240" w:lineRule="auto"/>
              <w:ind w:firstLine="145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869112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University of Zurich</w:t>
            </w:r>
          </w:p>
        </w:tc>
      </w:tr>
      <w:tr w:rsidR="008E1308" w:rsidRPr="008E1308" w14:paraId="22A0A53A" w14:textId="77777777" w:rsidTr="00A623D0">
        <w:tc>
          <w:tcPr>
            <w:tcW w:w="5103" w:type="dxa"/>
          </w:tcPr>
          <w:p w14:paraId="6D01F957" w14:textId="77777777" w:rsidR="008E1308" w:rsidRPr="008E1308" w:rsidRDefault="00F726F7" w:rsidP="00A623D0">
            <w:pPr>
              <w:spacing w:before="120" w:line="240" w:lineRule="auto"/>
              <w:ind w:firstLine="142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3238614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Yu Gothic UI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Company / Employer</w:t>
            </w:r>
          </w:p>
        </w:tc>
        <w:tc>
          <w:tcPr>
            <w:tcW w:w="5103" w:type="dxa"/>
          </w:tcPr>
          <w:p w14:paraId="7FC77A02" w14:textId="77777777" w:rsidR="008E1308" w:rsidRPr="008E1308" w:rsidRDefault="00F726F7" w:rsidP="00A623D0">
            <w:pPr>
              <w:spacing w:before="120" w:line="240" w:lineRule="auto"/>
              <w:ind w:firstLine="145"/>
              <w:rPr>
                <w:rFonts w:eastAsia="DengXian" w:cs="Arial"/>
                <w:kern w:val="2"/>
              </w:rPr>
            </w:pPr>
            <w:sdt>
              <w:sdtPr>
                <w:rPr>
                  <w:rFonts w:eastAsia="DengXian" w:cs="Arial"/>
                  <w:kern w:val="2"/>
                </w:rPr>
                <w:id w:val="-1198469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E1308" w:rsidRPr="008E1308">
                  <w:rPr>
                    <w:rFonts w:ascii="Segoe UI Symbol" w:eastAsia="MS Gothic" w:hAnsi="Segoe UI Symbol" w:cs="Segoe UI Symbol"/>
                    <w:kern w:val="2"/>
                  </w:rPr>
                  <w:t>☐</w:t>
                </w:r>
              </w:sdtContent>
            </w:sdt>
            <w:r w:rsidR="008E1308" w:rsidRPr="008E1308">
              <w:rPr>
                <w:rFonts w:eastAsia="DengXian" w:cs="Arial"/>
                <w:kern w:val="2"/>
              </w:rPr>
              <w:t xml:space="preserve">  others:</w:t>
            </w:r>
            <w:r w:rsidR="00B2133E">
              <w:rPr>
                <w:rFonts w:eastAsia="DengXian" w:cs="Arial"/>
                <w:kern w:val="2"/>
              </w:rPr>
              <w:t xml:space="preserve"> </w:t>
            </w:r>
            <w:r w:rsidR="00B2133E">
              <w:rPr>
                <w:rFonts w:eastAsia="DengXian" w:cs="Arial"/>
                <w:kern w:val="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="00B2133E">
              <w:rPr>
                <w:rFonts w:eastAsia="DengXian" w:cs="Arial"/>
                <w:kern w:val="2"/>
              </w:rPr>
              <w:instrText xml:space="preserve"> FORMTEXT </w:instrText>
            </w:r>
            <w:r w:rsidR="00B2133E">
              <w:rPr>
                <w:rFonts w:eastAsia="DengXian" w:cs="Arial"/>
                <w:kern w:val="2"/>
              </w:rPr>
            </w:r>
            <w:r w:rsidR="00B2133E">
              <w:rPr>
                <w:rFonts w:eastAsia="DengXian" w:cs="Arial"/>
                <w:kern w:val="2"/>
              </w:rPr>
              <w:fldChar w:fldCharType="separate"/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noProof/>
                <w:kern w:val="2"/>
              </w:rPr>
              <w:t> </w:t>
            </w:r>
            <w:r w:rsidR="00B2133E">
              <w:rPr>
                <w:rFonts w:eastAsia="DengXian" w:cs="Arial"/>
                <w:kern w:val="2"/>
              </w:rPr>
              <w:fldChar w:fldCharType="end"/>
            </w:r>
            <w:bookmarkEnd w:id="42"/>
          </w:p>
        </w:tc>
      </w:tr>
    </w:tbl>
    <w:p w14:paraId="07EF5759" w14:textId="77777777" w:rsidR="008E1308" w:rsidRDefault="008E1308" w:rsidP="00C12F51">
      <w:pPr>
        <w:spacing w:after="60" w:line="36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3F6AA6E" w14:textId="77777777" w:rsidR="00907095" w:rsidRPr="007C02E3" w:rsidRDefault="008E1308" w:rsidP="00B04D34">
      <w:pPr>
        <w:spacing w:before="60" w:after="120"/>
        <w:rPr>
          <w:rFonts w:cs="Arial"/>
          <w:b/>
          <w:sz w:val="18"/>
          <w:szCs w:val="18"/>
        </w:rPr>
      </w:pPr>
      <w:r>
        <w:rPr>
          <w:rFonts w:cs="Arial"/>
          <w:b/>
          <w:spacing w:val="2"/>
          <w:w w:val="108"/>
          <w:sz w:val="18"/>
          <w:szCs w:val="18"/>
        </w:rPr>
        <w:lastRenderedPageBreak/>
        <w:t>A</w:t>
      </w:r>
      <w:r w:rsidR="00907095" w:rsidRPr="007C02E3">
        <w:rPr>
          <w:rFonts w:cs="Arial"/>
          <w:b/>
          <w:spacing w:val="2"/>
          <w:w w:val="108"/>
          <w:sz w:val="18"/>
          <w:szCs w:val="18"/>
        </w:rPr>
        <w:t>dditional</w:t>
      </w:r>
      <w:r w:rsidR="00907095" w:rsidRPr="007C02E3">
        <w:rPr>
          <w:rFonts w:cs="Arial"/>
          <w:b/>
          <w:sz w:val="18"/>
          <w:szCs w:val="18"/>
        </w:rPr>
        <w:t xml:space="preserve"> documents requested for application</w:t>
      </w:r>
    </w:p>
    <w:p w14:paraId="28F5012C" w14:textId="77777777"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CV</w:t>
      </w:r>
    </w:p>
    <w:p w14:paraId="5A3ACC33" w14:textId="77777777"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Letter of motivation (incl. details about current position, achievements, personal objectives; one A4 page)</w:t>
      </w:r>
    </w:p>
    <w:p w14:paraId="1CB8AADA" w14:textId="77777777"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Copy of BA/MA diploma</w:t>
      </w:r>
    </w:p>
    <w:p w14:paraId="737F3D5E" w14:textId="77777777" w:rsidR="00907095" w:rsidRPr="007C02E3" w:rsidRDefault="00907095" w:rsidP="00B04D3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Copy of transcript of record (in English)</w:t>
      </w:r>
    </w:p>
    <w:p w14:paraId="7362269F" w14:textId="77777777" w:rsidR="00BE2786" w:rsidRDefault="00907095" w:rsidP="00BE278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C02E3">
        <w:rPr>
          <w:rFonts w:ascii="Arial" w:hAnsi="Arial" w:cs="Arial"/>
          <w:sz w:val="18"/>
          <w:szCs w:val="18"/>
        </w:rPr>
        <w:t>Copy of English certificates (or equivalent proof of English skills)</w:t>
      </w:r>
    </w:p>
    <w:p w14:paraId="17709C1F" w14:textId="77777777" w:rsidR="00BE2786" w:rsidRPr="00BE2786" w:rsidRDefault="007131A9" w:rsidP="00BE278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BE2786" w:rsidRPr="00BE2786">
        <w:rPr>
          <w:rFonts w:ascii="Arial" w:hAnsi="Arial" w:cs="Arial"/>
          <w:sz w:val="18"/>
          <w:szCs w:val="18"/>
        </w:rPr>
        <w:t>opy of your passport</w:t>
      </w:r>
    </w:p>
    <w:p w14:paraId="56221C90" w14:textId="77777777" w:rsidR="00BE2786" w:rsidRPr="007C02E3" w:rsidRDefault="00470D96" w:rsidP="00BE278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</w:t>
      </w:r>
      <w:r w:rsidR="008677E9">
        <w:rPr>
          <w:rFonts w:ascii="Arial" w:hAnsi="Arial" w:cs="Arial"/>
          <w:sz w:val="18"/>
          <w:szCs w:val="18"/>
        </w:rPr>
        <w:t xml:space="preserve"> passport-sized picture</w:t>
      </w:r>
    </w:p>
    <w:p w14:paraId="75AEAF34" w14:textId="77777777" w:rsidR="00C869FF" w:rsidRDefault="00C869FF" w:rsidP="00B04D34">
      <w:pPr>
        <w:spacing w:line="240" w:lineRule="auto"/>
        <w:rPr>
          <w:rFonts w:cs="Arial"/>
          <w:b/>
          <w:spacing w:val="2"/>
          <w:w w:val="108"/>
          <w:sz w:val="18"/>
          <w:szCs w:val="18"/>
        </w:rPr>
      </w:pPr>
    </w:p>
    <w:p w14:paraId="49845780" w14:textId="77777777" w:rsidR="007C02E3" w:rsidRPr="007C02E3" w:rsidRDefault="007C02E3" w:rsidP="00B04D34">
      <w:pPr>
        <w:spacing w:line="240" w:lineRule="auto"/>
        <w:rPr>
          <w:rFonts w:cs="Arial"/>
          <w:b/>
          <w:spacing w:val="2"/>
          <w:w w:val="108"/>
          <w:sz w:val="18"/>
          <w:szCs w:val="18"/>
        </w:rPr>
      </w:pPr>
    </w:p>
    <w:p w14:paraId="751D9BD8" w14:textId="77777777" w:rsidR="00C869FF" w:rsidRPr="007C02E3" w:rsidRDefault="00DD4E97" w:rsidP="005D4CCE">
      <w:pPr>
        <w:spacing w:before="60" w:after="120"/>
        <w:rPr>
          <w:rFonts w:cs="Arial"/>
          <w:sz w:val="18"/>
          <w:szCs w:val="18"/>
        </w:rPr>
      </w:pPr>
      <w:r w:rsidRPr="007C02E3">
        <w:rPr>
          <w:rFonts w:cs="Arial"/>
          <w:b/>
          <w:sz w:val="18"/>
          <w:szCs w:val="18"/>
        </w:rPr>
        <w:t>Application</w:t>
      </w:r>
      <w:r w:rsidRPr="007C02E3">
        <w:rPr>
          <w:rFonts w:cs="Arial"/>
          <w:b/>
          <w:spacing w:val="2"/>
          <w:w w:val="108"/>
          <w:sz w:val="18"/>
          <w:szCs w:val="18"/>
        </w:rPr>
        <w:t xml:space="preserve"> </w:t>
      </w:r>
      <w:r w:rsidR="005D4CCE">
        <w:rPr>
          <w:rFonts w:cs="Arial"/>
          <w:b/>
          <w:sz w:val="18"/>
          <w:szCs w:val="18"/>
        </w:rPr>
        <w:t>deadline</w:t>
      </w:r>
      <w:r w:rsidR="00C869FF" w:rsidRPr="007C02E3">
        <w:rPr>
          <w:rFonts w:cs="Arial"/>
          <w:b/>
          <w:spacing w:val="2"/>
          <w:w w:val="108"/>
          <w:sz w:val="18"/>
          <w:szCs w:val="18"/>
        </w:rPr>
        <w:t>:</w:t>
      </w:r>
    </w:p>
    <w:p w14:paraId="0BF09F37" w14:textId="77777777" w:rsidR="00376D62" w:rsidRPr="007C02E3" w:rsidRDefault="00E4621F" w:rsidP="00B07696">
      <w:pPr>
        <w:tabs>
          <w:tab w:val="left" w:pos="354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376D62" w:rsidRPr="007C02E3">
        <w:rPr>
          <w:rFonts w:cs="Arial"/>
          <w:sz w:val="18"/>
          <w:szCs w:val="18"/>
        </w:rPr>
        <w:t>tuden</w:t>
      </w:r>
      <w:r w:rsidR="00C869FF" w:rsidRPr="007C02E3">
        <w:rPr>
          <w:rFonts w:cs="Arial"/>
          <w:sz w:val="18"/>
          <w:szCs w:val="18"/>
        </w:rPr>
        <w:t>ts from non-EU/EFTA countries:</w:t>
      </w:r>
      <w:r w:rsidR="009436AB" w:rsidRPr="007C02E3">
        <w:rPr>
          <w:rFonts w:cs="Arial"/>
          <w:sz w:val="18"/>
          <w:szCs w:val="18"/>
        </w:rPr>
        <w:tab/>
      </w:r>
      <w:r w:rsidR="007F088B">
        <w:rPr>
          <w:rFonts w:cs="Arial"/>
          <w:sz w:val="18"/>
          <w:szCs w:val="18"/>
        </w:rPr>
        <w:t>31 March</w:t>
      </w:r>
      <w:r w:rsidR="0023473E">
        <w:rPr>
          <w:rFonts w:cs="Arial"/>
          <w:sz w:val="18"/>
          <w:szCs w:val="18"/>
        </w:rPr>
        <w:t xml:space="preserve"> 2020</w:t>
      </w:r>
      <w:r w:rsidR="00376D62" w:rsidRPr="007C02E3">
        <w:rPr>
          <w:rFonts w:cs="Arial"/>
          <w:sz w:val="18"/>
          <w:szCs w:val="18"/>
        </w:rPr>
        <w:t xml:space="preserve"> (due to visa</w:t>
      </w:r>
      <w:r w:rsidR="005D4CCE">
        <w:rPr>
          <w:rFonts w:cs="Arial"/>
          <w:sz w:val="18"/>
          <w:szCs w:val="18"/>
        </w:rPr>
        <w:t xml:space="preserve"> procedure</w:t>
      </w:r>
      <w:r w:rsidR="00376D62" w:rsidRPr="007C02E3">
        <w:rPr>
          <w:rFonts w:cs="Arial"/>
          <w:sz w:val="18"/>
          <w:szCs w:val="18"/>
        </w:rPr>
        <w:t>)</w:t>
      </w:r>
    </w:p>
    <w:p w14:paraId="2918AA45" w14:textId="77777777" w:rsidR="00376D62" w:rsidRDefault="00E4621F" w:rsidP="00B07696">
      <w:pPr>
        <w:tabs>
          <w:tab w:val="left" w:pos="354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376D62" w:rsidRPr="007C02E3">
        <w:rPr>
          <w:rFonts w:cs="Arial"/>
          <w:sz w:val="18"/>
          <w:szCs w:val="18"/>
        </w:rPr>
        <w:t>tudents from EU/EFTA countries:</w:t>
      </w:r>
      <w:r w:rsidR="00376D62" w:rsidRPr="007C02E3">
        <w:rPr>
          <w:rFonts w:cs="Arial"/>
          <w:sz w:val="18"/>
          <w:szCs w:val="18"/>
        </w:rPr>
        <w:tab/>
      </w:r>
      <w:r w:rsidR="007F088B">
        <w:rPr>
          <w:rFonts w:cs="Arial"/>
          <w:sz w:val="18"/>
          <w:szCs w:val="18"/>
        </w:rPr>
        <w:t>15 June</w:t>
      </w:r>
      <w:r w:rsidR="0023473E">
        <w:rPr>
          <w:rFonts w:cs="Arial"/>
          <w:sz w:val="18"/>
          <w:szCs w:val="18"/>
        </w:rPr>
        <w:t xml:space="preserve"> 2020</w:t>
      </w:r>
    </w:p>
    <w:p w14:paraId="3248CFC4" w14:textId="77777777" w:rsidR="00F011DD" w:rsidRDefault="00F011DD" w:rsidP="000B0483">
      <w:pPr>
        <w:rPr>
          <w:rFonts w:cs="Arial"/>
          <w:sz w:val="18"/>
          <w:szCs w:val="18"/>
        </w:rPr>
      </w:pPr>
    </w:p>
    <w:p w14:paraId="2E575C9C" w14:textId="77777777" w:rsidR="007C02E3" w:rsidRPr="007C02E3" w:rsidRDefault="007C02E3" w:rsidP="000B0483">
      <w:pPr>
        <w:rPr>
          <w:rFonts w:cs="Arial"/>
          <w:sz w:val="18"/>
          <w:szCs w:val="18"/>
        </w:rPr>
      </w:pPr>
    </w:p>
    <w:p w14:paraId="68888E4F" w14:textId="77777777" w:rsidR="00376D62" w:rsidRPr="007C02E3" w:rsidRDefault="00907095" w:rsidP="00376D62">
      <w:pPr>
        <w:spacing w:after="120" w:line="240" w:lineRule="auto"/>
        <w:rPr>
          <w:rFonts w:cs="Arial"/>
          <w:b/>
          <w:sz w:val="18"/>
          <w:szCs w:val="18"/>
        </w:rPr>
      </w:pPr>
      <w:r w:rsidRPr="007C02E3">
        <w:rPr>
          <w:rFonts w:cs="Arial"/>
          <w:b/>
          <w:sz w:val="18"/>
          <w:szCs w:val="18"/>
        </w:rPr>
        <w:t>Costs</w:t>
      </w:r>
    </w:p>
    <w:p w14:paraId="59C84B08" w14:textId="77777777" w:rsidR="00F011DD" w:rsidRDefault="00F011DD" w:rsidP="009332D3">
      <w:pPr>
        <w:spacing w:after="120" w:line="240" w:lineRule="auto"/>
        <w:rPr>
          <w:rFonts w:cs="Arial"/>
          <w:sz w:val="18"/>
          <w:szCs w:val="18"/>
        </w:rPr>
      </w:pPr>
      <w:r w:rsidRPr="007C02E3">
        <w:rPr>
          <w:rFonts w:cs="Arial"/>
          <w:sz w:val="18"/>
          <w:szCs w:val="18"/>
        </w:rPr>
        <w:t xml:space="preserve">CHF 30’000, including attendance of all courses, seminars, </w:t>
      </w:r>
      <w:r w:rsidR="00D0698B">
        <w:rPr>
          <w:rFonts w:cs="Arial"/>
          <w:sz w:val="18"/>
          <w:szCs w:val="18"/>
        </w:rPr>
        <w:t>work permit for internship</w:t>
      </w:r>
      <w:r w:rsidRPr="007C02E3">
        <w:rPr>
          <w:rFonts w:cs="Arial"/>
          <w:sz w:val="18"/>
          <w:szCs w:val="18"/>
        </w:rPr>
        <w:t>, all course materials, exams and degree certificate. Travel</w:t>
      </w:r>
      <w:r w:rsidR="005D4CCE">
        <w:rPr>
          <w:rFonts w:cs="Arial"/>
          <w:sz w:val="18"/>
          <w:szCs w:val="18"/>
        </w:rPr>
        <w:t>, meal</w:t>
      </w:r>
      <w:r w:rsidRPr="007C02E3">
        <w:rPr>
          <w:rFonts w:cs="Arial"/>
          <w:sz w:val="18"/>
          <w:szCs w:val="18"/>
        </w:rPr>
        <w:t xml:space="preserve"> and accommodation expenses are not included.</w:t>
      </w:r>
    </w:p>
    <w:p w14:paraId="73F3660B" w14:textId="77777777" w:rsidR="00376D62" w:rsidRDefault="00376D62" w:rsidP="00376D6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14:paraId="5B9EA2AA" w14:textId="77777777" w:rsidR="007C02E3" w:rsidRPr="007C02E3" w:rsidRDefault="007C02E3" w:rsidP="00376D62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14:paraId="6FD33889" w14:textId="77777777" w:rsidR="00376D62" w:rsidRPr="007C02E3" w:rsidRDefault="00376D62" w:rsidP="00376D62">
      <w:pPr>
        <w:spacing w:before="60" w:after="120"/>
        <w:rPr>
          <w:rFonts w:cs="Arial"/>
          <w:b/>
          <w:spacing w:val="2"/>
          <w:w w:val="108"/>
          <w:sz w:val="18"/>
          <w:szCs w:val="18"/>
        </w:rPr>
      </w:pPr>
      <w:r w:rsidRPr="007C02E3">
        <w:rPr>
          <w:rFonts w:cs="Arial"/>
          <w:b/>
          <w:sz w:val="18"/>
          <w:szCs w:val="18"/>
        </w:rPr>
        <w:t>Application</w:t>
      </w:r>
      <w:r w:rsidRPr="007C02E3">
        <w:rPr>
          <w:rFonts w:cs="Arial"/>
          <w:b/>
          <w:spacing w:val="2"/>
          <w:w w:val="108"/>
          <w:sz w:val="18"/>
          <w:szCs w:val="18"/>
        </w:rPr>
        <w:t xml:space="preserve"> fee</w:t>
      </w:r>
    </w:p>
    <w:p w14:paraId="152CC560" w14:textId="77777777" w:rsidR="00D440B3" w:rsidRPr="007C02E3" w:rsidRDefault="00376D62" w:rsidP="007F088B">
      <w:pPr>
        <w:spacing w:before="120"/>
        <w:rPr>
          <w:rFonts w:cs="Arial"/>
          <w:sz w:val="18"/>
          <w:szCs w:val="18"/>
        </w:rPr>
      </w:pPr>
      <w:r w:rsidRPr="007C02E3">
        <w:rPr>
          <w:rFonts w:cs="Arial"/>
          <w:sz w:val="18"/>
          <w:szCs w:val="18"/>
        </w:rPr>
        <w:t>By submitting your application, you will</w:t>
      </w:r>
      <w:r w:rsidR="007F088B">
        <w:rPr>
          <w:rFonts w:cs="Arial"/>
          <w:sz w:val="18"/>
          <w:szCs w:val="18"/>
        </w:rPr>
        <w:t xml:space="preserve"> be invoiced an application fee</w:t>
      </w:r>
      <w:r w:rsidRPr="007C02E3">
        <w:rPr>
          <w:rFonts w:cs="Arial"/>
          <w:sz w:val="18"/>
          <w:szCs w:val="18"/>
        </w:rPr>
        <w:t xml:space="preserve"> of CHF 200.- (non-refundable). </w:t>
      </w:r>
    </w:p>
    <w:p w14:paraId="719CB309" w14:textId="77777777" w:rsidR="00C17A74" w:rsidRDefault="00C17A74" w:rsidP="00EC1D01">
      <w:pPr>
        <w:spacing w:after="120"/>
        <w:rPr>
          <w:rFonts w:cs="Arial"/>
        </w:rPr>
      </w:pPr>
    </w:p>
    <w:p w14:paraId="238D6532" w14:textId="77777777" w:rsidR="007C02E3" w:rsidRDefault="007C02E3" w:rsidP="00EC1D01">
      <w:pPr>
        <w:spacing w:after="120"/>
        <w:rPr>
          <w:rFonts w:cs="Arial"/>
        </w:rPr>
      </w:pPr>
    </w:p>
    <w:p w14:paraId="026FEBA3" w14:textId="77777777" w:rsidR="00CD42B2" w:rsidRDefault="00CD42B2" w:rsidP="00EC1D01">
      <w:pPr>
        <w:spacing w:after="120"/>
        <w:rPr>
          <w:rFonts w:cs="Arial"/>
        </w:rPr>
      </w:pPr>
    </w:p>
    <w:p w14:paraId="1AAF6FBC" w14:textId="77777777" w:rsidR="00CD42B2" w:rsidRDefault="00CD42B2" w:rsidP="00EC1D01">
      <w:pPr>
        <w:spacing w:after="120"/>
        <w:rPr>
          <w:rFonts w:cs="Arial"/>
        </w:rPr>
      </w:pPr>
    </w:p>
    <w:p w14:paraId="575E3685" w14:textId="77777777" w:rsidR="00F36CBD" w:rsidRPr="00C17A74" w:rsidRDefault="00F36CBD" w:rsidP="00F36CBD">
      <w:pPr>
        <w:rPr>
          <w:rFonts w:cs="Arial"/>
          <w:i/>
        </w:rPr>
      </w:pPr>
      <w:r w:rsidRPr="00C17A74">
        <w:rPr>
          <w:rFonts w:cs="Arial"/>
          <w:i/>
        </w:rPr>
        <w:t>I herewith certify that all the information I have given in this form is true and</w:t>
      </w:r>
      <w:r w:rsidR="00774A12">
        <w:rPr>
          <w:rFonts w:cs="Arial"/>
          <w:i/>
        </w:rPr>
        <w:t xml:space="preserve"> correct </w:t>
      </w:r>
      <w:r w:rsidR="00F671F8" w:rsidRPr="00C17A74">
        <w:rPr>
          <w:rFonts w:cs="Arial"/>
          <w:i/>
        </w:rPr>
        <w:t xml:space="preserve">and </w:t>
      </w:r>
      <w:r w:rsidR="00774A12">
        <w:rPr>
          <w:rFonts w:cs="Arial"/>
          <w:i/>
        </w:rPr>
        <w:t xml:space="preserve">that </w:t>
      </w:r>
      <w:r w:rsidR="00F671F8" w:rsidRPr="00C17A74">
        <w:rPr>
          <w:rFonts w:cs="Arial"/>
          <w:i/>
        </w:rPr>
        <w:t>I consider this application as binding.</w:t>
      </w:r>
    </w:p>
    <w:p w14:paraId="545E7823" w14:textId="77777777" w:rsidR="009332D3" w:rsidRDefault="009332D3" w:rsidP="00F36CBD">
      <w:pPr>
        <w:rPr>
          <w:rFonts w:cs="Arial"/>
        </w:rPr>
      </w:pPr>
    </w:p>
    <w:p w14:paraId="4733BF2A" w14:textId="77777777" w:rsidR="009332D3" w:rsidRPr="000B0483" w:rsidRDefault="009332D3" w:rsidP="00F36CBD">
      <w:pPr>
        <w:rPr>
          <w:rFonts w:cs="Arial"/>
        </w:rPr>
      </w:pPr>
    </w:p>
    <w:p w14:paraId="2739900B" w14:textId="77777777" w:rsidR="00091298" w:rsidRDefault="009332D3" w:rsidP="009332D3">
      <w:pPr>
        <w:tabs>
          <w:tab w:val="left" w:pos="4395"/>
        </w:tabs>
        <w:spacing w:after="120"/>
        <w:rPr>
          <w:rFonts w:cs="Arial"/>
        </w:rPr>
      </w:pPr>
      <w:r w:rsidRPr="000B0483">
        <w:rPr>
          <w:rFonts w:cs="Arial"/>
        </w:rPr>
        <w:t>Place/Date</w:t>
      </w:r>
      <w:r>
        <w:rPr>
          <w:rFonts w:cs="Arial"/>
        </w:rPr>
        <w:tab/>
      </w:r>
      <w:r w:rsidRPr="000B0483">
        <w:rPr>
          <w:rFonts w:cs="Arial"/>
        </w:rPr>
        <w:t>Signature</w:t>
      </w:r>
    </w:p>
    <w:p w14:paraId="6657AB0B" w14:textId="77777777" w:rsidR="009332D3" w:rsidRPr="000B0483" w:rsidRDefault="009332D3" w:rsidP="00971F74">
      <w:pPr>
        <w:spacing w:after="120"/>
        <w:rPr>
          <w:rFonts w:cs="Arial"/>
        </w:rPr>
      </w:pPr>
    </w:p>
    <w:p w14:paraId="4C49B5EA" w14:textId="77777777" w:rsidR="009332D3" w:rsidRDefault="009332D3" w:rsidP="009332D3">
      <w:pPr>
        <w:rPr>
          <w:rFonts w:cs="Arial"/>
        </w:rPr>
      </w:pPr>
    </w:p>
    <w:sdt>
      <w:sdtPr>
        <w:rPr>
          <w:rFonts w:cs="Arial"/>
        </w:rPr>
        <w:id w:val="98300671"/>
        <w:placeholder>
          <w:docPart w:val="3E76DE4D08EE4FCFAC253A20A41297A5"/>
        </w:placeholder>
      </w:sdtPr>
      <w:sdtEndPr/>
      <w:sdtContent>
        <w:p w14:paraId="42D4A195" w14:textId="77777777" w:rsidR="009332D3" w:rsidRPr="000B0483" w:rsidRDefault="009332D3" w:rsidP="009332D3">
          <w:pPr>
            <w:pBdr>
              <w:bottom w:val="single" w:sz="4" w:space="1" w:color="auto"/>
            </w:pBdr>
            <w:rPr>
              <w:rFonts w:cs="Arial"/>
            </w:rPr>
          </w:pPr>
          <w:r w:rsidRPr="000B0483">
            <w:rPr>
              <w:rFonts w:cs="Arial"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bookmarkStart w:id="43" w:name="Text27"/>
          <w:r w:rsidRPr="000B0483">
            <w:rPr>
              <w:rFonts w:cs="Arial"/>
            </w:rPr>
            <w:instrText xml:space="preserve"> FORMTEXT </w:instrText>
          </w:r>
          <w:r w:rsidRPr="000B0483">
            <w:rPr>
              <w:rFonts w:cs="Arial"/>
            </w:rPr>
          </w:r>
          <w:r w:rsidRPr="000B0483">
            <w:rPr>
              <w:rFonts w:cs="Arial"/>
            </w:rPr>
            <w:fldChar w:fldCharType="separate"/>
          </w:r>
          <w:r w:rsidRPr="000B0483">
            <w:rPr>
              <w:rFonts w:cs="Arial"/>
              <w:noProof/>
            </w:rPr>
            <w:t> </w:t>
          </w:r>
          <w:r w:rsidRPr="000B0483">
            <w:rPr>
              <w:rFonts w:cs="Arial"/>
              <w:noProof/>
            </w:rPr>
            <w:t> </w:t>
          </w:r>
          <w:r w:rsidRPr="000B0483">
            <w:rPr>
              <w:rFonts w:cs="Arial"/>
              <w:noProof/>
            </w:rPr>
            <w:t> </w:t>
          </w:r>
          <w:r w:rsidRPr="000B0483">
            <w:rPr>
              <w:rFonts w:cs="Arial"/>
              <w:noProof/>
            </w:rPr>
            <w:t> </w:t>
          </w:r>
          <w:r w:rsidRPr="000B0483">
            <w:rPr>
              <w:rFonts w:cs="Arial"/>
              <w:noProof/>
            </w:rPr>
            <w:t> </w:t>
          </w:r>
          <w:r w:rsidRPr="000B0483">
            <w:rPr>
              <w:rFonts w:cs="Arial"/>
            </w:rPr>
            <w:fldChar w:fldCharType="end"/>
          </w:r>
        </w:p>
        <w:bookmarkEnd w:id="43" w:displacedByCustomXml="next"/>
      </w:sdtContent>
    </w:sdt>
    <w:p w14:paraId="41E7043B" w14:textId="48D197F3" w:rsidR="00907095" w:rsidRPr="000B0483" w:rsidRDefault="002077B3" w:rsidP="00907095">
      <w:pPr>
        <w:spacing w:before="240" w:after="120"/>
        <w:rPr>
          <w:rFonts w:cs="Arial"/>
          <w:b/>
        </w:rPr>
      </w:pPr>
      <w:bookmarkStart w:id="44" w:name="_Hlk14097374"/>
      <w:r>
        <w:rPr>
          <w:rFonts w:cs="Arial"/>
          <w:b/>
        </w:rPr>
        <w:br/>
      </w:r>
      <w:r>
        <w:rPr>
          <w:rFonts w:cs="Arial"/>
          <w:b/>
        </w:rPr>
        <w:br/>
      </w:r>
      <w:r w:rsidR="00907095" w:rsidRPr="000B0483">
        <w:rPr>
          <w:rFonts w:cs="Arial"/>
          <w:b/>
        </w:rPr>
        <w:t>Submission</w:t>
      </w:r>
    </w:p>
    <w:p w14:paraId="569A330F" w14:textId="77777777" w:rsidR="00B07696" w:rsidRDefault="00907095" w:rsidP="00907095">
      <w:pPr>
        <w:spacing w:before="120" w:after="120"/>
        <w:rPr>
          <w:rFonts w:cs="Arial"/>
        </w:rPr>
      </w:pPr>
      <w:r w:rsidRPr="000B0483">
        <w:rPr>
          <w:rFonts w:cs="Arial"/>
        </w:rPr>
        <w:t xml:space="preserve">Please submit the completed application form and all additional documents either </w:t>
      </w:r>
      <w:r w:rsidR="00B07696">
        <w:rPr>
          <w:rFonts w:cs="Arial"/>
        </w:rPr>
        <w:t>by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8"/>
        <w:gridCol w:w="8730"/>
      </w:tblGrid>
      <w:tr w:rsidR="00B07696" w14:paraId="53DA4B5A" w14:textId="77777777" w:rsidTr="00B07696">
        <w:tc>
          <w:tcPr>
            <w:tcW w:w="1418" w:type="dxa"/>
          </w:tcPr>
          <w:p w14:paraId="74A5A84D" w14:textId="77777777" w:rsidR="00B07696" w:rsidRDefault="00B07696" w:rsidP="009070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</w:tc>
        <w:tc>
          <w:tcPr>
            <w:tcW w:w="8730" w:type="dxa"/>
          </w:tcPr>
          <w:p w14:paraId="12369AB8" w14:textId="77777777" w:rsidR="00B07696" w:rsidRPr="00B311CF" w:rsidRDefault="00F726F7" w:rsidP="00907095">
            <w:pPr>
              <w:spacing w:before="120" w:after="120"/>
              <w:rPr>
                <w:rFonts w:cs="Arial"/>
              </w:rPr>
            </w:pPr>
            <w:hyperlink r:id="rId8" w:history="1">
              <w:r w:rsidR="00B07696" w:rsidRPr="00B311CF">
                <w:rPr>
                  <w:rStyle w:val="Hyperlink"/>
                  <w:rFonts w:cs="Arial"/>
                  <w:color w:val="auto"/>
                  <w:u w:val="none"/>
                </w:rPr>
                <w:t>www.ecbm.uzh.ch</w:t>
              </w:r>
            </w:hyperlink>
          </w:p>
        </w:tc>
      </w:tr>
      <w:tr w:rsidR="00B07696" w14:paraId="7EBDF8C7" w14:textId="77777777" w:rsidTr="00B07696">
        <w:tc>
          <w:tcPr>
            <w:tcW w:w="1418" w:type="dxa"/>
          </w:tcPr>
          <w:p w14:paraId="7889929C" w14:textId="77777777" w:rsidR="00B07696" w:rsidRDefault="007F088B" w:rsidP="009070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</w:t>
            </w:r>
            <w:r w:rsidR="00B07696" w:rsidRPr="000B0483">
              <w:rPr>
                <w:rFonts w:cs="Arial"/>
              </w:rPr>
              <w:t>ail</w:t>
            </w:r>
          </w:p>
        </w:tc>
        <w:tc>
          <w:tcPr>
            <w:tcW w:w="8730" w:type="dxa"/>
          </w:tcPr>
          <w:p w14:paraId="50CA5F7C" w14:textId="77777777" w:rsidR="00B07696" w:rsidRPr="00B311CF" w:rsidRDefault="00F726F7" w:rsidP="00907095">
            <w:pPr>
              <w:spacing w:before="120" w:after="120"/>
              <w:rPr>
                <w:rFonts w:cs="Arial"/>
              </w:rPr>
            </w:pPr>
            <w:hyperlink r:id="rId9" w:history="1">
              <w:r w:rsidR="00B07696" w:rsidRPr="00B311CF">
                <w:rPr>
                  <w:rStyle w:val="Hyperlink"/>
                  <w:rFonts w:cs="Arial"/>
                  <w:color w:val="auto"/>
                  <w:u w:val="none"/>
                </w:rPr>
                <w:t>info_ecbm@business.uzh.ch</w:t>
              </w:r>
            </w:hyperlink>
          </w:p>
        </w:tc>
      </w:tr>
      <w:tr w:rsidR="00B07696" w14:paraId="388DD45D" w14:textId="77777777" w:rsidTr="00B07696">
        <w:tc>
          <w:tcPr>
            <w:tcW w:w="1418" w:type="dxa"/>
          </w:tcPr>
          <w:p w14:paraId="58FDD73D" w14:textId="77777777" w:rsidR="00B07696" w:rsidRDefault="00B07696" w:rsidP="009070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0B0483">
              <w:rPr>
                <w:rFonts w:cs="Arial"/>
              </w:rPr>
              <w:t xml:space="preserve">ost </w:t>
            </w:r>
            <w:r>
              <w:rPr>
                <w:rFonts w:cs="Arial"/>
              </w:rPr>
              <w:t>M</w:t>
            </w:r>
            <w:r w:rsidRPr="000B0483">
              <w:rPr>
                <w:rFonts w:cs="Arial"/>
              </w:rPr>
              <w:t>ail</w:t>
            </w:r>
          </w:p>
        </w:tc>
        <w:tc>
          <w:tcPr>
            <w:tcW w:w="8730" w:type="dxa"/>
          </w:tcPr>
          <w:p w14:paraId="1D371D33" w14:textId="77777777" w:rsidR="00B07696" w:rsidRPr="00B311CF" w:rsidRDefault="00B07696" w:rsidP="00D43B1B">
            <w:pPr>
              <w:spacing w:before="120"/>
              <w:rPr>
                <w:rFonts w:cs="Arial"/>
              </w:rPr>
            </w:pPr>
            <w:r w:rsidRPr="00B311CF">
              <w:rPr>
                <w:rFonts w:cs="Arial"/>
              </w:rPr>
              <w:t xml:space="preserve">University of Zurich </w:t>
            </w:r>
            <w:r w:rsidRPr="00B311CF">
              <w:rPr>
                <w:rFonts w:cs="Arial"/>
              </w:rPr>
              <w:br/>
              <w:t>European and Chinese Business Management</w:t>
            </w:r>
          </w:p>
          <w:p w14:paraId="6667DF6D" w14:textId="250A7E5F" w:rsidR="00B07696" w:rsidRPr="00B311CF" w:rsidRDefault="00F72C0E" w:rsidP="00B076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Affolternstrasse 56</w:t>
            </w:r>
          </w:p>
          <w:p w14:paraId="39F357C0" w14:textId="6907C103" w:rsidR="00B07696" w:rsidRPr="00B311CF" w:rsidRDefault="00B07696" w:rsidP="00B076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B311CF">
              <w:rPr>
                <w:rFonts w:cs="Arial"/>
              </w:rPr>
              <w:t>80</w:t>
            </w:r>
            <w:r w:rsidR="00F72C0E">
              <w:rPr>
                <w:rFonts w:cs="Arial"/>
              </w:rPr>
              <w:t>50</w:t>
            </w:r>
            <w:r w:rsidRPr="00B311CF">
              <w:rPr>
                <w:rFonts w:cs="Arial"/>
              </w:rPr>
              <w:t xml:space="preserve"> Zurich</w:t>
            </w:r>
          </w:p>
          <w:p w14:paraId="477A43F4" w14:textId="77777777" w:rsidR="00B07696" w:rsidRPr="00B311CF" w:rsidRDefault="00B07696" w:rsidP="00B0769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B311CF">
              <w:rPr>
                <w:rFonts w:cs="Arial"/>
              </w:rPr>
              <w:t>Switzerland</w:t>
            </w:r>
          </w:p>
        </w:tc>
      </w:tr>
      <w:tr w:rsidR="00BA0F65" w14:paraId="421300BB" w14:textId="77777777" w:rsidTr="00B07696">
        <w:tc>
          <w:tcPr>
            <w:tcW w:w="1418" w:type="dxa"/>
          </w:tcPr>
          <w:p w14:paraId="211E1CC0" w14:textId="4E090681" w:rsidR="00BA0F65" w:rsidRDefault="00491687" w:rsidP="009070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  <w:r w:rsidR="00BA0F65">
              <w:rPr>
                <w:rFonts w:cs="Arial"/>
              </w:rPr>
              <w:t>China</w:t>
            </w:r>
          </w:p>
        </w:tc>
        <w:tc>
          <w:tcPr>
            <w:tcW w:w="8730" w:type="dxa"/>
          </w:tcPr>
          <w:p w14:paraId="1B41B03E" w14:textId="0E828DC6" w:rsidR="00BA0F65" w:rsidRPr="00B311CF" w:rsidRDefault="00491687" w:rsidP="00D43B1B">
            <w:pPr>
              <w:spacing w:before="120"/>
              <w:rPr>
                <w:rFonts w:cs="Arial"/>
              </w:rPr>
            </w:pPr>
            <w:r>
              <w:t>O</w:t>
            </w:r>
            <w:r w:rsidR="00F72C0E">
              <w:t xml:space="preserve">n the website </w:t>
            </w:r>
            <w:hyperlink r:id="rId10" w:history="1">
              <w:r w:rsidRPr="00B311CF">
                <w:rPr>
                  <w:rStyle w:val="Hyperlink"/>
                  <w:rFonts w:cs="Arial"/>
                  <w:color w:val="auto"/>
                  <w:u w:val="none"/>
                </w:rPr>
                <w:t>www.ecbm.uzh.ch</w:t>
              </w:r>
            </w:hyperlink>
            <w:r>
              <w:rPr>
                <w:rStyle w:val="Hyperlink"/>
                <w:rFonts w:cs="Arial"/>
                <w:color w:val="auto"/>
                <w:u w:val="none"/>
              </w:rPr>
              <w:t xml:space="preserve"> </w:t>
            </w:r>
            <w:r w:rsidR="00F72C0E">
              <w:t xml:space="preserve">or by email through our China office: </w:t>
            </w:r>
            <w:r w:rsidR="00F72C0E" w:rsidRPr="00491687">
              <w:t>admission@xinrui.ch</w:t>
            </w:r>
          </w:p>
        </w:tc>
      </w:tr>
      <w:bookmarkEnd w:id="44"/>
    </w:tbl>
    <w:p w14:paraId="3418BCC4" w14:textId="77777777" w:rsidR="009436AB" w:rsidRPr="002077B3" w:rsidRDefault="009436AB" w:rsidP="002077B3">
      <w:pPr>
        <w:spacing w:line="240" w:lineRule="auto"/>
        <w:rPr>
          <w:rFonts w:cs="Arial"/>
          <w:b/>
          <w:sz w:val="2"/>
          <w:szCs w:val="2"/>
        </w:rPr>
      </w:pPr>
    </w:p>
    <w:sectPr w:rsidR="009436AB" w:rsidRPr="002077B3" w:rsidSect="005D4CCE">
      <w:headerReference w:type="default" r:id="rId11"/>
      <w:headerReference w:type="first" r:id="rId12"/>
      <w:pgSz w:w="11906" w:h="16838" w:code="9"/>
      <w:pgMar w:top="2410" w:right="907" w:bottom="851" w:left="851" w:header="522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FCD8" w14:textId="77777777" w:rsidR="00F726F7" w:rsidRDefault="00F726F7">
      <w:r>
        <w:separator/>
      </w:r>
    </w:p>
  </w:endnote>
  <w:endnote w:type="continuationSeparator" w:id="0">
    <w:p w14:paraId="14CBE083" w14:textId="77777777" w:rsidR="00F726F7" w:rsidRDefault="00F7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30630" w14:textId="77777777" w:rsidR="00F726F7" w:rsidRDefault="00F726F7">
      <w:r>
        <w:separator/>
      </w:r>
    </w:p>
  </w:footnote>
  <w:footnote w:type="continuationSeparator" w:id="0">
    <w:p w14:paraId="5A5AF690" w14:textId="77777777" w:rsidR="00F726F7" w:rsidRDefault="00F7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04D6" w14:textId="77777777" w:rsidR="00AD5EBD" w:rsidRDefault="00A038B9" w:rsidP="00AD5EBD">
    <w:pPr>
      <w:pStyle w:val="Kopfzeile"/>
    </w:pPr>
    <w:r>
      <w:rPr>
        <w:noProof/>
        <w:lang w:val="de-CH" w:eastAsia="zh-CN"/>
      </w:rPr>
      <w:drawing>
        <wp:anchor distT="0" distB="0" distL="114300" distR="114300" simplePos="0" relativeHeight="251659776" behindDoc="0" locked="1" layoutInCell="1" allowOverlap="1" wp14:anchorId="2AA50CFD" wp14:editId="18EFFFAF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8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A3091C6" wp14:editId="4455316C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1400175" cy="695325"/>
              <wp:effectExtent l="0" t="0" r="9525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9ED12" w14:textId="77777777" w:rsidR="007F088B" w:rsidRDefault="007F088B" w:rsidP="009332D3">
                          <w:pPr>
                            <w:pStyle w:val="Universittseinhei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European and Chinese</w:t>
                          </w:r>
                        </w:p>
                        <w:p w14:paraId="46488AB4" w14:textId="77777777" w:rsidR="00AD5EBD" w:rsidRPr="0084116D" w:rsidRDefault="004A67C0" w:rsidP="009332D3">
                          <w:pPr>
                            <w:pStyle w:val="Universittseinheit"/>
                          </w:pPr>
                          <w:r w:rsidRPr="00F36CBD">
                            <w:rPr>
                              <w:rFonts w:cs="Arial"/>
                            </w:rPr>
                            <w:t>Business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091C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9.05pt;margin-top:26.25pt;width:110.25pt;height:54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" filled="f" stroked="f">
              <v:textbox inset="0,0,0,0">
                <w:txbxContent>
                  <w:p w14:paraId="2139ED12" w14:textId="77777777" w:rsidR="007F088B" w:rsidRDefault="007F088B" w:rsidP="009332D3">
                    <w:pPr>
                      <w:pStyle w:val="Universittseinhei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European and Chinese</w:t>
                    </w:r>
                  </w:p>
                  <w:p w14:paraId="46488AB4" w14:textId="77777777" w:rsidR="00AD5EBD" w:rsidRPr="0084116D" w:rsidRDefault="004A67C0" w:rsidP="009332D3">
                    <w:pPr>
                      <w:pStyle w:val="Universittseinheit"/>
                    </w:pPr>
                    <w:r w:rsidRPr="00F36CBD">
                      <w:rPr>
                        <w:rFonts w:cs="Arial"/>
                      </w:rPr>
                      <w:t>Business Management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B317" w14:textId="77777777" w:rsidR="00AD5EBD" w:rsidRDefault="00A038B9">
    <w:pPr>
      <w:pStyle w:val="Kopfzeile"/>
    </w:pPr>
    <w:r>
      <w:rPr>
        <w:noProof/>
        <w:lang w:val="de-CH" w:eastAsia="zh-CN"/>
      </w:rPr>
      <w:drawing>
        <wp:anchor distT="0" distB="0" distL="114300" distR="114300" simplePos="0" relativeHeight="251658752" behindDoc="0" locked="1" layoutInCell="1" allowOverlap="1" wp14:anchorId="1355C392" wp14:editId="5C3C6884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10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zh-CN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4827DCD" wp14:editId="6D20DFE3">
              <wp:simplePos x="0" y="0"/>
              <wp:positionH relativeFrom="page">
                <wp:posOffset>4943475</wp:posOffset>
              </wp:positionH>
              <wp:positionV relativeFrom="page">
                <wp:posOffset>333375</wp:posOffset>
              </wp:positionV>
              <wp:extent cx="2038350" cy="1403985"/>
              <wp:effectExtent l="0" t="0" r="0" b="57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AC1F6" w14:textId="77777777" w:rsidR="007F088B" w:rsidRDefault="004A67C0" w:rsidP="004A67C0">
                          <w:pPr>
                            <w:pStyle w:val="Universittseinheit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 xml:space="preserve">European and Chinese </w:t>
                          </w:r>
                        </w:p>
                        <w:p w14:paraId="3B9FB64F" w14:textId="77777777" w:rsidR="004A67C0" w:rsidRPr="00F36CBD" w:rsidRDefault="004A67C0" w:rsidP="004A67C0">
                          <w:pPr>
                            <w:pStyle w:val="Universittseinheit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>Business Management</w:t>
                          </w:r>
                        </w:p>
                        <w:p w14:paraId="7921DA86" w14:textId="77777777"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</w:p>
                        <w:p w14:paraId="22C9411D" w14:textId="77777777"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  <w:r w:rsidRPr="00F36CBD">
                            <w:rPr>
                              <w:rFonts w:cs="Arial"/>
                            </w:rPr>
                            <w:t>University of Zurich</w:t>
                          </w:r>
                        </w:p>
                        <w:p w14:paraId="1DD3C7E2" w14:textId="77777777" w:rsidR="004A67C0" w:rsidRPr="00F36CBD" w:rsidRDefault="00B311CF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European and Chinese Business Management</w:t>
                          </w:r>
                        </w:p>
                        <w:p w14:paraId="60A7F47A" w14:textId="77777777" w:rsidR="004A67C0" w:rsidRPr="00CD42B2" w:rsidRDefault="0023473E" w:rsidP="004A67C0">
                          <w:pPr>
                            <w:pStyle w:val="Absender"/>
                            <w:rPr>
                              <w:rFonts w:cs="Arial"/>
                            </w:rPr>
                          </w:pPr>
                          <w:r w:rsidRPr="00CD42B2">
                            <w:rPr>
                              <w:rFonts w:cs="Arial"/>
                            </w:rPr>
                            <w:t>Phönixweg 5</w:t>
                          </w:r>
                        </w:p>
                        <w:p w14:paraId="265AE22F" w14:textId="77777777" w:rsidR="004A67C0" w:rsidRPr="00F36CBD" w:rsidRDefault="004A67C0" w:rsidP="004A67C0">
                          <w:pPr>
                            <w:pStyle w:val="Absender"/>
                            <w:rPr>
                              <w:rFonts w:cs="Arial"/>
                              <w:lang w:val="de-CH"/>
                            </w:rPr>
                          </w:pPr>
                          <w:r w:rsidRPr="00F36CBD">
                            <w:rPr>
                              <w:rFonts w:cs="Arial"/>
                              <w:lang w:val="de-CH"/>
                            </w:rPr>
                            <w:t xml:space="preserve">CH-8032 Zurich </w:t>
                          </w:r>
                        </w:p>
                        <w:p w14:paraId="07A3F434" w14:textId="77777777" w:rsidR="004A67C0" w:rsidRPr="00F6521C" w:rsidRDefault="00F726F7" w:rsidP="004A67C0">
                          <w:pPr>
                            <w:pStyle w:val="Absender"/>
                            <w:rPr>
                              <w:rFonts w:cs="Arial"/>
                              <w:lang w:val="de-CH"/>
                            </w:rPr>
                          </w:pPr>
                          <w:r>
                            <w:fldChar w:fldCharType="begin"/>
                          </w:r>
                          <w:r w:rsidRPr="00713BB2">
                            <w:rPr>
                              <w:lang w:val="de-CH"/>
                            </w:rPr>
                            <w:instrText xml:space="preserve"> HYPERLINK "http://www.ecbm.uzh.ch" </w:instrText>
                          </w:r>
                          <w:r>
                            <w:fldChar w:fldCharType="separate"/>
                          </w:r>
                          <w:r w:rsidR="00F6521C" w:rsidRPr="00F6521C">
                            <w:rPr>
                              <w:rStyle w:val="Hyperlink"/>
                              <w:rFonts w:cs="Arial"/>
                              <w:color w:val="auto"/>
                              <w:u w:val="none"/>
                              <w:lang w:val="de-CH"/>
                            </w:rPr>
                            <w:t>www.ecbm.uzh.ch</w:t>
                          </w:r>
                          <w:r>
                            <w:rPr>
                              <w:rStyle w:val="Hyperlink"/>
                              <w:rFonts w:cs="Arial"/>
                              <w:color w:val="auto"/>
                              <w:u w:val="none"/>
                              <w:lang w:val="de-CH"/>
                            </w:rPr>
                            <w:fldChar w:fldCharType="end"/>
                          </w:r>
                        </w:p>
                        <w:p w14:paraId="37DC1B2D" w14:textId="77777777" w:rsidR="00F6521C" w:rsidRPr="00F36CBD" w:rsidRDefault="00F6521C" w:rsidP="004A67C0">
                          <w:pPr>
                            <w:pStyle w:val="Absender"/>
                            <w:rPr>
                              <w:rFonts w:cs="Arial"/>
                              <w:lang w:val="de-CH"/>
                            </w:rPr>
                          </w:pPr>
                          <w:r>
                            <w:rPr>
                              <w:rFonts w:cs="Arial"/>
                              <w:lang w:val="de-CH"/>
                            </w:rPr>
                            <w:t>info_ecbm@business.uzh.ch</w:t>
                          </w:r>
                        </w:p>
                        <w:p w14:paraId="120B4E3D" w14:textId="77777777" w:rsidR="00AD5EBD" w:rsidRPr="007D3020" w:rsidRDefault="00AD5EBD" w:rsidP="00AD5EBD">
                          <w:pPr>
                            <w:pStyle w:val="Absender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27D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9.25pt;margin-top:26.25pt;width:160.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" filled="f" stroked="f">
              <v:textbox inset="0,0,0,0">
                <w:txbxContent>
                  <w:p w14:paraId="156AC1F6" w14:textId="77777777" w:rsidR="007F088B" w:rsidRDefault="004A67C0" w:rsidP="004A67C0">
                    <w:pPr>
                      <w:pStyle w:val="Universittseinheit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 xml:space="preserve">European and Chinese </w:t>
                    </w:r>
                  </w:p>
                  <w:p w14:paraId="3B9FB64F" w14:textId="77777777" w:rsidR="004A67C0" w:rsidRPr="00F36CBD" w:rsidRDefault="004A67C0" w:rsidP="004A67C0">
                    <w:pPr>
                      <w:pStyle w:val="Universittseinheit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>Business Management</w:t>
                    </w:r>
                  </w:p>
                  <w:p w14:paraId="7921DA86" w14:textId="77777777" w:rsidR="004A67C0" w:rsidRPr="00F36CBD" w:rsidRDefault="004A67C0" w:rsidP="004A67C0">
                    <w:pPr>
                      <w:pStyle w:val="Absender"/>
                      <w:rPr>
                        <w:rFonts w:cs="Arial"/>
                      </w:rPr>
                    </w:pPr>
                  </w:p>
                  <w:p w14:paraId="22C9411D" w14:textId="77777777" w:rsidR="004A67C0" w:rsidRPr="00F36CBD" w:rsidRDefault="004A67C0" w:rsidP="004A67C0">
                    <w:pPr>
                      <w:pStyle w:val="Absender"/>
                      <w:rPr>
                        <w:rFonts w:cs="Arial"/>
                      </w:rPr>
                    </w:pPr>
                    <w:r w:rsidRPr="00F36CBD">
                      <w:rPr>
                        <w:rFonts w:cs="Arial"/>
                      </w:rPr>
                      <w:t>University of Zurich</w:t>
                    </w:r>
                  </w:p>
                  <w:p w14:paraId="1DD3C7E2" w14:textId="77777777" w:rsidR="004A67C0" w:rsidRPr="00F36CBD" w:rsidRDefault="00B311CF" w:rsidP="004A67C0">
                    <w:pPr>
                      <w:pStyle w:val="Absend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European and Chinese Business Management</w:t>
                    </w:r>
                  </w:p>
                  <w:p w14:paraId="60A7F47A" w14:textId="77777777" w:rsidR="004A67C0" w:rsidRPr="00CD42B2" w:rsidRDefault="0023473E" w:rsidP="004A67C0">
                    <w:pPr>
                      <w:pStyle w:val="Absender"/>
                      <w:rPr>
                        <w:rFonts w:cs="Arial"/>
                      </w:rPr>
                    </w:pPr>
                    <w:r w:rsidRPr="00CD42B2">
                      <w:rPr>
                        <w:rFonts w:cs="Arial"/>
                      </w:rPr>
                      <w:t>Phönixweg 5</w:t>
                    </w:r>
                  </w:p>
                  <w:p w14:paraId="265AE22F" w14:textId="77777777" w:rsidR="004A67C0" w:rsidRPr="00F36CBD" w:rsidRDefault="004A67C0" w:rsidP="004A67C0">
                    <w:pPr>
                      <w:pStyle w:val="Absender"/>
                      <w:rPr>
                        <w:rFonts w:cs="Arial"/>
                        <w:lang w:val="de-CH"/>
                      </w:rPr>
                    </w:pPr>
                    <w:r w:rsidRPr="00F36CBD">
                      <w:rPr>
                        <w:rFonts w:cs="Arial"/>
                        <w:lang w:val="de-CH"/>
                      </w:rPr>
                      <w:t xml:space="preserve">CH-8032 Zurich </w:t>
                    </w:r>
                  </w:p>
                  <w:p w14:paraId="07A3F434" w14:textId="77777777" w:rsidR="004A67C0" w:rsidRPr="00F6521C" w:rsidRDefault="00F726F7" w:rsidP="004A67C0">
                    <w:pPr>
                      <w:pStyle w:val="Absender"/>
                      <w:rPr>
                        <w:rFonts w:cs="Arial"/>
                        <w:lang w:val="de-CH"/>
                      </w:rPr>
                    </w:pPr>
                    <w:r>
                      <w:fldChar w:fldCharType="begin"/>
                    </w:r>
                    <w:r w:rsidRPr="00713BB2">
                      <w:rPr>
                        <w:lang w:val="de-CH"/>
                      </w:rPr>
                      <w:instrText xml:space="preserve"> HYPERLINK "http://www.ecbm.uzh.ch" </w:instrText>
                    </w:r>
                    <w:r>
                      <w:fldChar w:fldCharType="separate"/>
                    </w:r>
                    <w:r w:rsidR="00F6521C" w:rsidRPr="00F6521C">
                      <w:rPr>
                        <w:rStyle w:val="Hyperlink"/>
                        <w:rFonts w:cs="Arial"/>
                        <w:color w:val="auto"/>
                        <w:u w:val="none"/>
                        <w:lang w:val="de-CH"/>
                      </w:rPr>
                      <w:t>www.ecbm.uzh.ch</w:t>
                    </w:r>
                    <w:r>
                      <w:rPr>
                        <w:rStyle w:val="Hyperlink"/>
                        <w:rFonts w:cs="Arial"/>
                        <w:color w:val="auto"/>
                        <w:u w:val="none"/>
                        <w:lang w:val="de-CH"/>
                      </w:rPr>
                      <w:fldChar w:fldCharType="end"/>
                    </w:r>
                  </w:p>
                  <w:p w14:paraId="37DC1B2D" w14:textId="77777777" w:rsidR="00F6521C" w:rsidRPr="00F36CBD" w:rsidRDefault="00F6521C" w:rsidP="004A67C0">
                    <w:pPr>
                      <w:pStyle w:val="Absender"/>
                      <w:rPr>
                        <w:rFonts w:cs="Arial"/>
                        <w:lang w:val="de-CH"/>
                      </w:rPr>
                    </w:pPr>
                    <w:r>
                      <w:rPr>
                        <w:rFonts w:cs="Arial"/>
                        <w:lang w:val="de-CH"/>
                      </w:rPr>
                      <w:t>info_ecbm@business.uzh.ch</w:t>
                    </w:r>
                  </w:p>
                  <w:p w14:paraId="120B4E3D" w14:textId="77777777" w:rsidR="00AD5EBD" w:rsidRPr="007D3020" w:rsidRDefault="00AD5EBD" w:rsidP="00AD5EBD">
                    <w:pPr>
                      <w:pStyle w:val="Absender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460C">
      <w:rPr>
        <w:noProof/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F49"/>
    <w:multiLevelType w:val="hybridMultilevel"/>
    <w:tmpl w:val="DD0CBE00"/>
    <w:lvl w:ilvl="0" w:tplc="32368AE4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B1451"/>
    <w:multiLevelType w:val="multilevel"/>
    <w:tmpl w:val="499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SortMethod w:val="0000"/>
  <w:documentProtection w:edit="forms" w:enforcement="1" w:cryptProviderType="rsaAES" w:cryptAlgorithmClass="hash" w:cryptAlgorithmType="typeAny" w:cryptAlgorithmSid="14" w:cryptSpinCount="100000" w:hash="4vt4Dk+0CNo6v9wFNZHJwz6QKxCYNiqYKmp0T+cQxvjZfbWUAnmYtNueyQNzXywZXekV4Cawq/uUrvex2KV3YA==" w:salt="cbfkDmn6XMXxlZfG8xGam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98"/>
    <w:rsid w:val="00022F58"/>
    <w:rsid w:val="00064CD3"/>
    <w:rsid w:val="00091298"/>
    <w:rsid w:val="000B0483"/>
    <w:rsid w:val="000E696D"/>
    <w:rsid w:val="00104AF2"/>
    <w:rsid w:val="001210C4"/>
    <w:rsid w:val="00132266"/>
    <w:rsid w:val="00140CC4"/>
    <w:rsid w:val="001C6DDD"/>
    <w:rsid w:val="001D7FAE"/>
    <w:rsid w:val="00201EA2"/>
    <w:rsid w:val="002077B3"/>
    <w:rsid w:val="0023473E"/>
    <w:rsid w:val="002442E0"/>
    <w:rsid w:val="00280936"/>
    <w:rsid w:val="002A5F27"/>
    <w:rsid w:val="002D3CC6"/>
    <w:rsid w:val="00311B4F"/>
    <w:rsid w:val="00351F20"/>
    <w:rsid w:val="00366EB6"/>
    <w:rsid w:val="00372A72"/>
    <w:rsid w:val="00376D62"/>
    <w:rsid w:val="003B0341"/>
    <w:rsid w:val="003C3D60"/>
    <w:rsid w:val="003C4820"/>
    <w:rsid w:val="003D4D60"/>
    <w:rsid w:val="003E0B25"/>
    <w:rsid w:val="00470D96"/>
    <w:rsid w:val="00491687"/>
    <w:rsid w:val="004A67C0"/>
    <w:rsid w:val="004B7604"/>
    <w:rsid w:val="005177AB"/>
    <w:rsid w:val="005775DC"/>
    <w:rsid w:val="005B1813"/>
    <w:rsid w:val="005D4CCE"/>
    <w:rsid w:val="005F74C1"/>
    <w:rsid w:val="0069685C"/>
    <w:rsid w:val="007131A9"/>
    <w:rsid w:val="00713BB2"/>
    <w:rsid w:val="00755112"/>
    <w:rsid w:val="007734B9"/>
    <w:rsid w:val="00774A12"/>
    <w:rsid w:val="00777ABE"/>
    <w:rsid w:val="007C02E3"/>
    <w:rsid w:val="007C2248"/>
    <w:rsid w:val="007D3020"/>
    <w:rsid w:val="007E0B43"/>
    <w:rsid w:val="007F088B"/>
    <w:rsid w:val="007F3376"/>
    <w:rsid w:val="00816F0B"/>
    <w:rsid w:val="00826789"/>
    <w:rsid w:val="008677E9"/>
    <w:rsid w:val="00890AF6"/>
    <w:rsid w:val="008D36A0"/>
    <w:rsid w:val="008E1308"/>
    <w:rsid w:val="008E4EA0"/>
    <w:rsid w:val="00907095"/>
    <w:rsid w:val="009332D3"/>
    <w:rsid w:val="00943359"/>
    <w:rsid w:val="009436AB"/>
    <w:rsid w:val="00971F74"/>
    <w:rsid w:val="00A038B9"/>
    <w:rsid w:val="00A15020"/>
    <w:rsid w:val="00A250D6"/>
    <w:rsid w:val="00AD5EBD"/>
    <w:rsid w:val="00B04D34"/>
    <w:rsid w:val="00B07696"/>
    <w:rsid w:val="00B2133E"/>
    <w:rsid w:val="00B311CF"/>
    <w:rsid w:val="00B345BA"/>
    <w:rsid w:val="00B409AD"/>
    <w:rsid w:val="00B561CD"/>
    <w:rsid w:val="00B776CD"/>
    <w:rsid w:val="00BA0F65"/>
    <w:rsid w:val="00BE2786"/>
    <w:rsid w:val="00BE51A6"/>
    <w:rsid w:val="00C0460C"/>
    <w:rsid w:val="00C07067"/>
    <w:rsid w:val="00C12F51"/>
    <w:rsid w:val="00C17A74"/>
    <w:rsid w:val="00C26AD0"/>
    <w:rsid w:val="00C544FB"/>
    <w:rsid w:val="00C75F5D"/>
    <w:rsid w:val="00C869FF"/>
    <w:rsid w:val="00C86E23"/>
    <w:rsid w:val="00CA005D"/>
    <w:rsid w:val="00CC667A"/>
    <w:rsid w:val="00CD42B2"/>
    <w:rsid w:val="00CE3E63"/>
    <w:rsid w:val="00D04F8F"/>
    <w:rsid w:val="00D0698B"/>
    <w:rsid w:val="00D43B1B"/>
    <w:rsid w:val="00D440B3"/>
    <w:rsid w:val="00D53AFE"/>
    <w:rsid w:val="00D72F78"/>
    <w:rsid w:val="00DC1D68"/>
    <w:rsid w:val="00DD4E97"/>
    <w:rsid w:val="00DE7F4A"/>
    <w:rsid w:val="00E354D1"/>
    <w:rsid w:val="00E4621F"/>
    <w:rsid w:val="00EC1D01"/>
    <w:rsid w:val="00EE2BEF"/>
    <w:rsid w:val="00F011DD"/>
    <w:rsid w:val="00F31761"/>
    <w:rsid w:val="00F36CBD"/>
    <w:rsid w:val="00F41AE8"/>
    <w:rsid w:val="00F6521C"/>
    <w:rsid w:val="00F671F8"/>
    <w:rsid w:val="00F726F7"/>
    <w:rsid w:val="00F72C0E"/>
    <w:rsid w:val="00F744B0"/>
    <w:rsid w:val="00F90F7F"/>
    <w:rsid w:val="00FF1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FB702"/>
  <w14:defaultImageDpi w14:val="330"/>
  <w15:docId w15:val="{13AE322A-104E-4C95-8591-CD483B2E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B0483"/>
    <w:pPr>
      <w:spacing w:line="240" w:lineRule="exact"/>
    </w:pPr>
    <w:rPr>
      <w:rFonts w:ascii="Arial" w:eastAsia="Times New Roman" w:hAnsi="Arial"/>
      <w:lang w:val="en-US"/>
    </w:rPr>
  </w:style>
  <w:style w:type="paragraph" w:styleId="berschrift1">
    <w:name w:val="heading 1"/>
    <w:basedOn w:val="Standard"/>
    <w:next w:val="Standard"/>
    <w:qFormat/>
    <w:rsid w:val="001F237C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1F237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F237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6F3E70"/>
    <w:pPr>
      <w:spacing w:line="220" w:lineRule="atLeast"/>
      <w:ind w:right="1985"/>
    </w:pPr>
    <w:rPr>
      <w:sz w:val="18"/>
      <w:szCs w:val="18"/>
    </w:rPr>
  </w:style>
  <w:style w:type="paragraph" w:customStyle="1" w:styleId="Absenderzeile">
    <w:name w:val="Absenderzeile"/>
    <w:basedOn w:val="Standard"/>
    <w:rsid w:val="00A37BB3"/>
    <w:pPr>
      <w:spacing w:line="180" w:lineRule="exact"/>
    </w:pPr>
    <w:rPr>
      <w:sz w:val="14"/>
      <w:szCs w:val="14"/>
    </w:rPr>
  </w:style>
  <w:style w:type="paragraph" w:customStyle="1" w:styleId="Untereinheit">
    <w:name w:val="Untereinheit"/>
    <w:basedOn w:val="Universittseinheit"/>
    <w:rsid w:val="00C077BD"/>
    <w:rPr>
      <w:b w:val="0"/>
      <w:bCs w:val="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6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60C"/>
    <w:rPr>
      <w:rFonts w:ascii="Lucida Grande" w:hAnsi="Lucida Grande" w:cs="Lucida Grande"/>
      <w:sz w:val="18"/>
      <w:szCs w:val="18"/>
      <w:lang w:val="en-US" w:eastAsia="zh-TW"/>
    </w:rPr>
  </w:style>
  <w:style w:type="paragraph" w:customStyle="1" w:styleId="Briefschrift">
    <w:name w:val="Briefschrift"/>
    <w:basedOn w:val="Standard"/>
    <w:rsid w:val="00091298"/>
  </w:style>
  <w:style w:type="character" w:styleId="Hyperlink">
    <w:name w:val="Hyperlink"/>
    <w:uiPriority w:val="99"/>
    <w:unhideWhenUsed/>
    <w:rsid w:val="00F36C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36CBD"/>
    <w:pPr>
      <w:spacing w:after="200" w:line="276" w:lineRule="auto"/>
      <w:ind w:left="720"/>
      <w:contextualSpacing/>
    </w:pPr>
    <w:rPr>
      <w:rFonts w:ascii="Times New Roman" w:eastAsia="SimSun" w:hAnsi="Times New Roman"/>
      <w:sz w:val="24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F36CBD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3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m.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bm.uz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ecbm@business.uzh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54ADEE61C641A3B0091C22FD3C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8735-A402-4001-9DB0-AC9412D665F7}"/>
      </w:docPartPr>
      <w:docPartBody>
        <w:p w:rsidR="004070B2" w:rsidRDefault="00BC101F" w:rsidP="00BC101F">
          <w:pPr>
            <w:pStyle w:val="4454ADEE61C641A3B0091C22FD3CAA2B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8C3EFB277524C428279F0CD8A82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98E3-08CD-49F3-A75E-6FFB9F6C7FA0}"/>
      </w:docPartPr>
      <w:docPartBody>
        <w:p w:rsidR="004070B2" w:rsidRDefault="00BC101F" w:rsidP="00BC101F">
          <w:pPr>
            <w:pStyle w:val="28C3EFB277524C428279F0CD8A82362B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142196B62E646B188C98A1A4ECC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6150-DDA8-43F4-9DEC-F1FDEBAD0170}"/>
      </w:docPartPr>
      <w:docPartBody>
        <w:p w:rsidR="004070B2" w:rsidRDefault="00BC101F" w:rsidP="00BC101F">
          <w:pPr>
            <w:pStyle w:val="3142196B62E646B188C98A1A4ECC5754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18EE2A155614770B70D1F8667D2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AD1C-F5A5-498A-AF0C-D4EF0A8003C7}"/>
      </w:docPartPr>
      <w:docPartBody>
        <w:p w:rsidR="004070B2" w:rsidRDefault="00BC101F" w:rsidP="00BC101F">
          <w:pPr>
            <w:pStyle w:val="518EE2A155614770B70D1F8667D25F3E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CA01BD803034A6A847FC6336A19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6512-D4D8-4AE8-A5BF-7D1675A0FE0E}"/>
      </w:docPartPr>
      <w:docPartBody>
        <w:p w:rsidR="004B03D4" w:rsidRDefault="002D0B3E" w:rsidP="002D0B3E">
          <w:pPr>
            <w:pStyle w:val="3CA01BD803034A6A847FC6336A19258E"/>
          </w:pPr>
          <w:r w:rsidRPr="0044352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AF96E4F647143599BE889F35B76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1C9-6844-4EED-AAB2-FE9F6E8D48DD}"/>
      </w:docPartPr>
      <w:docPartBody>
        <w:p w:rsidR="004B03D4" w:rsidRDefault="002D0B3E" w:rsidP="002D0B3E">
          <w:pPr>
            <w:pStyle w:val="AAF96E4F647143599BE889F35B764347"/>
          </w:pPr>
          <w:r w:rsidRPr="00E50C7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E76DE4D08EE4FCFAC253A20A412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BF32-B3B2-47CA-8577-15C36165ABE9}"/>
      </w:docPartPr>
      <w:docPartBody>
        <w:p w:rsidR="00166FED" w:rsidRDefault="0077475C" w:rsidP="0077475C">
          <w:pPr>
            <w:pStyle w:val="3E76DE4D08EE4FCFAC253A20A41297A5"/>
          </w:pPr>
          <w:r w:rsidRPr="00E50C7F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1F"/>
    <w:rsid w:val="00166FED"/>
    <w:rsid w:val="002D0B3E"/>
    <w:rsid w:val="004070B2"/>
    <w:rsid w:val="004B03D4"/>
    <w:rsid w:val="005104A5"/>
    <w:rsid w:val="0077475C"/>
    <w:rsid w:val="009478A1"/>
    <w:rsid w:val="00B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75C"/>
    <w:rPr>
      <w:color w:val="808080"/>
    </w:rPr>
  </w:style>
  <w:style w:type="paragraph" w:customStyle="1" w:styleId="4454ADEE61C641A3B0091C22FD3CAA2B">
    <w:name w:val="4454ADEE61C641A3B0091C22FD3CAA2B"/>
    <w:rsid w:val="00BC101F"/>
  </w:style>
  <w:style w:type="paragraph" w:customStyle="1" w:styleId="31509EBD5EBF4FBDAAF3F433E5CC8C23">
    <w:name w:val="31509EBD5EBF4FBDAAF3F433E5CC8C23"/>
    <w:rsid w:val="00BC101F"/>
  </w:style>
  <w:style w:type="paragraph" w:customStyle="1" w:styleId="B6CDC0965C824126A72D16647E816AB6">
    <w:name w:val="B6CDC0965C824126A72D16647E816AB6"/>
    <w:rsid w:val="00BC101F"/>
  </w:style>
  <w:style w:type="paragraph" w:customStyle="1" w:styleId="80A69C22C7FB4FFB8DC81721F865883C">
    <w:name w:val="80A69C22C7FB4FFB8DC81721F865883C"/>
    <w:rsid w:val="00BC101F"/>
  </w:style>
  <w:style w:type="paragraph" w:customStyle="1" w:styleId="8BF4861071824EBCAB67716AA1138ECC">
    <w:name w:val="8BF4861071824EBCAB67716AA1138ECC"/>
    <w:rsid w:val="00BC101F"/>
  </w:style>
  <w:style w:type="paragraph" w:customStyle="1" w:styleId="22B973C8A05344788499B35FA6B19B10">
    <w:name w:val="22B973C8A05344788499B35FA6B19B10"/>
    <w:rsid w:val="00BC101F"/>
  </w:style>
  <w:style w:type="paragraph" w:customStyle="1" w:styleId="EEEBB02CE5D44B41A4D9E3D85A8DDDA5">
    <w:name w:val="EEEBB02CE5D44B41A4D9E3D85A8DDDA5"/>
    <w:rsid w:val="00BC101F"/>
  </w:style>
  <w:style w:type="paragraph" w:customStyle="1" w:styleId="8830C2E0FBCF4C7F922F91BBD14A5511">
    <w:name w:val="8830C2E0FBCF4C7F922F91BBD14A5511"/>
    <w:rsid w:val="00BC101F"/>
  </w:style>
  <w:style w:type="paragraph" w:customStyle="1" w:styleId="9692B6678D024FFA9D250EE525337A83">
    <w:name w:val="9692B6678D024FFA9D250EE525337A83"/>
    <w:rsid w:val="00BC101F"/>
  </w:style>
  <w:style w:type="paragraph" w:customStyle="1" w:styleId="8DB546994FC64C20B643F42F0E0FA5DE">
    <w:name w:val="8DB546994FC64C20B643F42F0E0FA5DE"/>
    <w:rsid w:val="00BC101F"/>
  </w:style>
  <w:style w:type="paragraph" w:customStyle="1" w:styleId="559D436E9D4E4739B67A7C1F94E98C9F">
    <w:name w:val="559D436E9D4E4739B67A7C1F94E98C9F"/>
    <w:rsid w:val="00BC101F"/>
  </w:style>
  <w:style w:type="paragraph" w:customStyle="1" w:styleId="77954CEAE1E0475098C0AEADF6F69CF4">
    <w:name w:val="77954CEAE1E0475098C0AEADF6F69CF4"/>
    <w:rsid w:val="00BC101F"/>
  </w:style>
  <w:style w:type="paragraph" w:customStyle="1" w:styleId="28C3EFB277524C428279F0CD8A82362B">
    <w:name w:val="28C3EFB277524C428279F0CD8A82362B"/>
    <w:rsid w:val="00BC101F"/>
  </w:style>
  <w:style w:type="paragraph" w:customStyle="1" w:styleId="3142196B62E646B188C98A1A4ECC5754">
    <w:name w:val="3142196B62E646B188C98A1A4ECC5754"/>
    <w:rsid w:val="00BC101F"/>
  </w:style>
  <w:style w:type="paragraph" w:customStyle="1" w:styleId="518EE2A155614770B70D1F8667D25F3E">
    <w:name w:val="518EE2A155614770B70D1F8667D25F3E"/>
    <w:rsid w:val="00BC101F"/>
  </w:style>
  <w:style w:type="paragraph" w:customStyle="1" w:styleId="A3F1A8514F0F4EC4A6F61D7054DB7461">
    <w:name w:val="A3F1A8514F0F4EC4A6F61D7054DB7461"/>
    <w:rsid w:val="00BC101F"/>
  </w:style>
  <w:style w:type="paragraph" w:customStyle="1" w:styleId="B1FFF4C73A4E466EA2519F009BF8A6BF">
    <w:name w:val="B1FFF4C73A4E466EA2519F009BF8A6BF"/>
    <w:rsid w:val="00BC101F"/>
  </w:style>
  <w:style w:type="paragraph" w:customStyle="1" w:styleId="96A2FC8DE83643B2B0321C3D4ADAB025">
    <w:name w:val="96A2FC8DE83643B2B0321C3D4ADAB025"/>
    <w:rsid w:val="00BC101F"/>
  </w:style>
  <w:style w:type="paragraph" w:customStyle="1" w:styleId="5D1205987EFA438FA6DD8CEEC2127106">
    <w:name w:val="5D1205987EFA438FA6DD8CEEC2127106"/>
    <w:rsid w:val="00BC101F"/>
  </w:style>
  <w:style w:type="paragraph" w:customStyle="1" w:styleId="C91CD55BB87347DEA5A062160814A1BD">
    <w:name w:val="C91CD55BB87347DEA5A062160814A1BD"/>
    <w:rsid w:val="00BC101F"/>
  </w:style>
  <w:style w:type="paragraph" w:customStyle="1" w:styleId="934B00F1EE5F42459C36D6645FFB80BF">
    <w:name w:val="934B00F1EE5F42459C36D6645FFB80BF"/>
    <w:rsid w:val="00BC101F"/>
  </w:style>
  <w:style w:type="paragraph" w:customStyle="1" w:styleId="16CC196A23844BDC9B7AFA9F56910160">
    <w:name w:val="16CC196A23844BDC9B7AFA9F56910160"/>
    <w:rsid w:val="00BC101F"/>
  </w:style>
  <w:style w:type="paragraph" w:customStyle="1" w:styleId="03C580E8C5E8435786DA8141457462FD">
    <w:name w:val="03C580E8C5E8435786DA8141457462FD"/>
    <w:rsid w:val="00BC101F"/>
  </w:style>
  <w:style w:type="paragraph" w:customStyle="1" w:styleId="1B738882E7A34A69B8333602D02E3358">
    <w:name w:val="1B738882E7A34A69B8333602D02E3358"/>
    <w:rsid w:val="00BC101F"/>
  </w:style>
  <w:style w:type="paragraph" w:customStyle="1" w:styleId="ADDF56AAA5DF4CF89F070320913009E9">
    <w:name w:val="ADDF56AAA5DF4CF89F070320913009E9"/>
    <w:rsid w:val="00BC101F"/>
  </w:style>
  <w:style w:type="paragraph" w:customStyle="1" w:styleId="55E807D035C34327971E402E27EA5933">
    <w:name w:val="55E807D035C34327971E402E27EA5933"/>
    <w:rsid w:val="00BC101F"/>
  </w:style>
  <w:style w:type="paragraph" w:customStyle="1" w:styleId="DFDC89289EC04EC88E5B9F986045EB2D">
    <w:name w:val="DFDC89289EC04EC88E5B9F986045EB2D"/>
    <w:rsid w:val="00BC101F"/>
  </w:style>
  <w:style w:type="paragraph" w:customStyle="1" w:styleId="506418D15D8740408CEE92B2ECC19B1E">
    <w:name w:val="506418D15D8740408CEE92B2ECC19B1E"/>
    <w:rsid w:val="00BC101F"/>
  </w:style>
  <w:style w:type="paragraph" w:customStyle="1" w:styleId="C88218BB56694CA3B67C023DF5624FB4">
    <w:name w:val="C88218BB56694CA3B67C023DF5624FB4"/>
    <w:rsid w:val="00BC101F"/>
  </w:style>
  <w:style w:type="paragraph" w:customStyle="1" w:styleId="B4B89552220C4F04ACF13CBA69F837C7">
    <w:name w:val="B4B89552220C4F04ACF13CBA69F837C7"/>
    <w:rsid w:val="00BC101F"/>
  </w:style>
  <w:style w:type="paragraph" w:customStyle="1" w:styleId="02921601F6C74A8C885920567DADE173">
    <w:name w:val="02921601F6C74A8C885920567DADE173"/>
    <w:rsid w:val="00BC101F"/>
  </w:style>
  <w:style w:type="paragraph" w:customStyle="1" w:styleId="3CA01BD803034A6A847FC6336A19258E">
    <w:name w:val="3CA01BD803034A6A847FC6336A19258E"/>
    <w:rsid w:val="002D0B3E"/>
  </w:style>
  <w:style w:type="paragraph" w:customStyle="1" w:styleId="AAF96E4F647143599BE889F35B764347">
    <w:name w:val="AAF96E4F647143599BE889F35B764347"/>
    <w:rsid w:val="002D0B3E"/>
  </w:style>
  <w:style w:type="paragraph" w:customStyle="1" w:styleId="3E76DE4D08EE4FCFAC253A20A41297A5">
    <w:name w:val="3E76DE4D08EE4FCFAC253A20A41297A5"/>
    <w:rsid w:val="00774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1C5E-3E30-4EB3-ACF1-5B7FF85C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University of Zurich</Company>
  <LinksUpToDate>false</LinksUpToDate>
  <CharactersWithSpaces>4097</CharactersWithSpaces>
  <SharedDoc>false</SharedDoc>
  <HyperlinkBase/>
  <HLinks>
    <vt:vector size="12" baseType="variant">
      <vt:variant>
        <vt:i4>7798909</vt:i4>
      </vt:variant>
      <vt:variant>
        <vt:i4>-1</vt:i4>
      </vt:variant>
      <vt:variant>
        <vt:i4>2066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7798909</vt:i4>
      </vt:variant>
      <vt:variant>
        <vt:i4>-1</vt:i4>
      </vt:variant>
      <vt:variant>
        <vt:i4>2067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Tiffany Cheok</dc:creator>
  <cp:keywords/>
  <dc:description>Vorlage uzh_brief_mit_absender_e MSO2011 v1 24.11.2010</dc:description>
  <cp:lastModifiedBy>Marc Rufener</cp:lastModifiedBy>
  <cp:revision>2</cp:revision>
  <cp:lastPrinted>2016-08-24T12:28:00Z</cp:lastPrinted>
  <dcterms:created xsi:type="dcterms:W3CDTF">2020-03-30T15:41:00Z</dcterms:created>
  <dcterms:modified xsi:type="dcterms:W3CDTF">2020-03-30T15:41:00Z</dcterms:modified>
  <cp:category/>
</cp:coreProperties>
</file>